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5C" w:rsidRPr="00C30D9B" w:rsidRDefault="0078052C">
      <w:pPr>
        <w:rPr>
          <w:rFonts w:ascii="Times New Roman" w:hAnsi="Times New Roman" w:cs="Times New Roman"/>
          <w:sz w:val="26"/>
          <w:szCs w:val="26"/>
        </w:rPr>
      </w:pPr>
      <w:r w:rsidRPr="00C30D9B">
        <w:rPr>
          <w:rFonts w:ascii="Times New Roman" w:hAnsi="Times New Roman" w:cs="Times New Roman"/>
          <w:sz w:val="26"/>
          <w:szCs w:val="26"/>
        </w:rPr>
        <w:t>ỨNG DỤNG KẾ TOÁN CHIẾN LƯỢC TRONG  QUYẾT ĐỊNH ĐÁNH GIÁ ĐẦU TƯ</w:t>
      </w:r>
      <w:r w:rsidR="00C30D9B">
        <w:rPr>
          <w:rFonts w:ascii="Times New Roman" w:hAnsi="Times New Roman" w:cs="Times New Roman"/>
          <w:sz w:val="26"/>
          <w:szCs w:val="26"/>
        </w:rPr>
        <w:t xml:space="preserve"> CỦA DOANH NGHIỆP</w:t>
      </w:r>
    </w:p>
    <w:p w:rsidR="0078052C" w:rsidRPr="003F1F3C" w:rsidRDefault="0078052C" w:rsidP="0078052C">
      <w:pPr>
        <w:spacing w:after="0" w:line="360" w:lineRule="auto"/>
        <w:ind w:left="4320" w:firstLine="720"/>
        <w:rPr>
          <w:rFonts w:ascii="Times New Roman" w:hAnsi="Times New Roman" w:cs="Times New Roman"/>
          <w:b/>
          <w:sz w:val="26"/>
          <w:szCs w:val="26"/>
        </w:rPr>
      </w:pPr>
      <w:r w:rsidRPr="003F1F3C">
        <w:rPr>
          <w:rFonts w:ascii="Times New Roman" w:hAnsi="Times New Roman" w:cs="Times New Roman"/>
          <w:b/>
          <w:sz w:val="26"/>
          <w:szCs w:val="26"/>
        </w:rPr>
        <w:t>Mai Thị Quỳnh Như</w:t>
      </w:r>
    </w:p>
    <w:p w:rsidR="0078052C" w:rsidRPr="003F1F3C" w:rsidRDefault="00C30D9B" w:rsidP="0078052C">
      <w:pPr>
        <w:spacing w:after="0" w:line="360" w:lineRule="auto"/>
        <w:ind w:left="3600" w:firstLine="720"/>
        <w:rPr>
          <w:rFonts w:ascii="Times New Roman" w:hAnsi="Times New Roman" w:cs="Times New Roman"/>
          <w:b/>
          <w:sz w:val="26"/>
          <w:szCs w:val="26"/>
        </w:rPr>
      </w:pPr>
      <w:r>
        <w:rPr>
          <w:rFonts w:ascii="Times New Roman" w:hAnsi="Times New Roman" w:cs="Times New Roman"/>
          <w:b/>
          <w:sz w:val="26"/>
          <w:szCs w:val="26"/>
        </w:rPr>
        <w:t xml:space="preserve">    </w:t>
      </w:r>
      <w:r w:rsidR="0078052C" w:rsidRPr="003F1F3C">
        <w:rPr>
          <w:rFonts w:ascii="Times New Roman" w:hAnsi="Times New Roman" w:cs="Times New Roman"/>
          <w:b/>
          <w:sz w:val="26"/>
          <w:szCs w:val="26"/>
        </w:rPr>
        <w:t>Khoa Kế toán – Đại học Duy Tân</w:t>
      </w:r>
    </w:p>
    <w:p w:rsidR="0078052C" w:rsidRPr="00922DE4" w:rsidRDefault="00AD387E" w:rsidP="0078052C">
      <w:pPr>
        <w:spacing w:after="0" w:line="360" w:lineRule="auto"/>
        <w:ind w:firstLine="720"/>
        <w:rPr>
          <w:rFonts w:ascii="Times New Roman" w:hAnsi="Times New Roman" w:cs="Times New Roman"/>
          <w:sz w:val="26"/>
          <w:szCs w:val="26"/>
          <w:shd w:val="clear" w:color="auto" w:fill="FFFFFF"/>
        </w:rPr>
      </w:pPr>
      <w:r w:rsidRPr="00922DE4">
        <w:rPr>
          <w:rFonts w:ascii="Times New Roman" w:hAnsi="Times New Roman" w:cs="Times New Roman"/>
          <w:sz w:val="26"/>
          <w:szCs w:val="26"/>
        </w:rPr>
        <w:t>Đầu tư là hoạt động chủ yếu, quyết định sự phát triển và khả năng tăng trưởng của doanh nghiệp. Trong hoạt động đầu tư, doanh nghiệp bỏ vốn dài hạn nhằm hình thành và bổ sung những tài sản cần thiết để thực hiện những mục tiêu kinh doanh. Co thể nhận thấy trong hoạt động dài hạn đó, vai trò của kế toán quản trị đã và đang được mở rộ</w:t>
      </w:r>
      <w:r w:rsidR="0074671A" w:rsidRPr="00922DE4">
        <w:rPr>
          <w:rFonts w:ascii="Times New Roman" w:hAnsi="Times New Roman" w:cs="Times New Roman"/>
          <w:sz w:val="26"/>
          <w:szCs w:val="26"/>
        </w:rPr>
        <w:t xml:space="preserve">ng nhưng bản thân quy định pháp lý </w:t>
      </w:r>
      <w:r w:rsidR="009C7737" w:rsidRPr="00922DE4">
        <w:rPr>
          <w:rFonts w:ascii="Times New Roman" w:hAnsi="Times New Roman" w:cs="Times New Roman"/>
          <w:sz w:val="26"/>
          <w:szCs w:val="26"/>
        </w:rPr>
        <w:t xml:space="preserve">đối với lĩnh vực này </w:t>
      </w:r>
      <w:r w:rsidR="0074671A" w:rsidRPr="00922DE4">
        <w:rPr>
          <w:rFonts w:ascii="Times New Roman" w:hAnsi="Times New Roman" w:cs="Times New Roman"/>
          <w:sz w:val="26"/>
          <w:szCs w:val="26"/>
        </w:rPr>
        <w:t>vẫn còn sơ sài.</w:t>
      </w:r>
      <w:r w:rsidR="0078052C" w:rsidRPr="00922DE4">
        <w:rPr>
          <w:rFonts w:ascii="Times New Roman" w:hAnsi="Times New Roman" w:cs="Times New Roman"/>
          <w:sz w:val="26"/>
          <w:szCs w:val="26"/>
          <w:shd w:val="clear" w:color="auto" w:fill="FFFFFF"/>
        </w:rPr>
        <w:t xml:space="preserve"> Do đó, bài viết tập trung đề cập đến vấn đề ứng dụng kế toán quản trị chiến lược trong quá trình </w:t>
      </w:r>
      <w:r w:rsidR="0074671A" w:rsidRPr="00922DE4">
        <w:rPr>
          <w:rFonts w:ascii="Times New Roman" w:hAnsi="Times New Roman" w:cs="Times New Roman"/>
          <w:sz w:val="26"/>
          <w:szCs w:val="26"/>
          <w:shd w:val="clear" w:color="auto" w:fill="FFFFFF"/>
        </w:rPr>
        <w:t xml:space="preserve">đánh giá đầu tư  tại </w:t>
      </w:r>
      <w:r w:rsidR="0078052C" w:rsidRPr="00922DE4">
        <w:rPr>
          <w:rFonts w:ascii="Times New Roman" w:hAnsi="Times New Roman" w:cs="Times New Roman"/>
          <w:sz w:val="26"/>
          <w:szCs w:val="26"/>
          <w:shd w:val="clear" w:color="auto" w:fill="FFFFFF"/>
        </w:rPr>
        <w:t xml:space="preserve"> doanh nghiệp.</w:t>
      </w:r>
    </w:p>
    <w:p w:rsidR="0078052C" w:rsidRPr="00922DE4" w:rsidRDefault="0078052C" w:rsidP="0078052C">
      <w:pPr>
        <w:spacing w:after="0" w:line="360" w:lineRule="auto"/>
        <w:rPr>
          <w:rFonts w:ascii="Times New Roman" w:hAnsi="Times New Roman" w:cs="Times New Roman"/>
          <w:sz w:val="26"/>
          <w:szCs w:val="26"/>
          <w:shd w:val="clear" w:color="auto" w:fill="FFFFFF"/>
        </w:rPr>
      </w:pPr>
      <w:r w:rsidRPr="00922DE4">
        <w:rPr>
          <w:rFonts w:ascii="Times New Roman" w:hAnsi="Times New Roman" w:cs="Times New Roman"/>
          <w:sz w:val="26"/>
          <w:szCs w:val="26"/>
          <w:shd w:val="clear" w:color="auto" w:fill="FFFFFF"/>
        </w:rPr>
        <w:t xml:space="preserve">Từ khóa: kế toán quản trị chiến lược, doanh nghiệp, </w:t>
      </w:r>
      <w:r w:rsidR="004174DD" w:rsidRPr="00922DE4">
        <w:rPr>
          <w:rFonts w:ascii="Times New Roman" w:hAnsi="Times New Roman" w:cs="Times New Roman"/>
          <w:sz w:val="26"/>
          <w:szCs w:val="26"/>
          <w:shd w:val="clear" w:color="auto" w:fill="FFFFFF"/>
        </w:rPr>
        <w:t>đánh giá đầu tư</w:t>
      </w:r>
    </w:p>
    <w:p w:rsidR="004174DD" w:rsidRPr="003F1F3C" w:rsidRDefault="004174DD" w:rsidP="004174DD">
      <w:pPr>
        <w:pStyle w:val="ListParagraph"/>
        <w:numPr>
          <w:ilvl w:val="0"/>
          <w:numId w:val="1"/>
        </w:numPr>
        <w:spacing w:after="0" w:line="360" w:lineRule="auto"/>
        <w:rPr>
          <w:rFonts w:ascii="Times New Roman" w:hAnsi="Times New Roman" w:cs="Times New Roman"/>
          <w:b/>
          <w:sz w:val="26"/>
          <w:szCs w:val="26"/>
          <w:shd w:val="clear" w:color="auto" w:fill="FFFFFF"/>
        </w:rPr>
      </w:pPr>
      <w:r w:rsidRPr="003F1F3C">
        <w:rPr>
          <w:rFonts w:ascii="Times New Roman" w:hAnsi="Times New Roman" w:cs="Times New Roman"/>
          <w:b/>
          <w:sz w:val="26"/>
          <w:szCs w:val="26"/>
          <w:shd w:val="clear" w:color="auto" w:fill="FFFFFF"/>
        </w:rPr>
        <w:t>Các nguyên tắc thực hiện kế toán quản trị chiến lược</w:t>
      </w:r>
      <w:r w:rsidR="00383CD0">
        <w:rPr>
          <w:rFonts w:ascii="Times New Roman" w:hAnsi="Times New Roman" w:cs="Times New Roman"/>
          <w:b/>
          <w:sz w:val="26"/>
          <w:szCs w:val="26"/>
          <w:shd w:val="clear" w:color="auto" w:fill="FFFFFF"/>
        </w:rPr>
        <w:t xml:space="preserve"> đối với hoạt động đầu tư</w:t>
      </w:r>
    </w:p>
    <w:p w:rsidR="004174DD" w:rsidRPr="003F1F3C" w:rsidRDefault="004174DD" w:rsidP="004174DD">
      <w:pPr>
        <w:pStyle w:val="NormalWeb"/>
        <w:shd w:val="clear" w:color="auto" w:fill="FFFFFF"/>
        <w:spacing w:before="0" w:beforeAutospacing="0" w:after="0" w:afterAutospacing="0" w:line="360" w:lineRule="auto"/>
        <w:ind w:firstLine="360"/>
        <w:rPr>
          <w:color w:val="000000" w:themeColor="text1"/>
          <w:sz w:val="26"/>
          <w:szCs w:val="26"/>
        </w:rPr>
      </w:pPr>
      <w:r w:rsidRPr="003F1F3C">
        <w:rPr>
          <w:color w:val="000000" w:themeColor="text1"/>
          <w:sz w:val="26"/>
          <w:szCs w:val="26"/>
        </w:rPr>
        <w:t>Để vận hành kế toán quản trị một cách hiệu quả nhất cần chuyên viên kế toán có chuyên môn cao. Những chuyên viên này phải đảm bảo áp dụng các nguyên tắc kế toán quản trị chiến lược vào hoạt động hàng ngày với mục đích duy trì tính liêm chính đồng thời tận dụng những quan điểm này  nhằm nuôi dưỡng và phát triển hoạt động kinh doanh.</w:t>
      </w:r>
    </w:p>
    <w:p w:rsidR="004174DD" w:rsidRPr="003F1F3C" w:rsidRDefault="004174DD" w:rsidP="004174DD">
      <w:pPr>
        <w:pStyle w:val="Heading3"/>
        <w:shd w:val="clear" w:color="auto" w:fill="FFFFFF"/>
        <w:spacing w:before="0" w:line="360" w:lineRule="auto"/>
        <w:rPr>
          <w:rFonts w:ascii="Times New Roman" w:hAnsi="Times New Roman" w:cs="Times New Roman"/>
          <w:bCs w:val="0"/>
          <w:color w:val="000000" w:themeColor="text1"/>
          <w:sz w:val="26"/>
          <w:szCs w:val="26"/>
        </w:rPr>
      </w:pPr>
      <w:r w:rsidRPr="003F1F3C">
        <w:rPr>
          <w:rFonts w:ascii="Times New Roman" w:hAnsi="Times New Roman" w:cs="Times New Roman"/>
          <w:bCs w:val="0"/>
          <w:color w:val="000000" w:themeColor="text1"/>
          <w:sz w:val="26"/>
          <w:szCs w:val="26"/>
        </w:rPr>
        <w:t>Nguyên tắc thứ nhất, sự giao tiếp truyền đạt tầm nhìn có  ảnh hưởng</w:t>
      </w:r>
    </w:p>
    <w:p w:rsidR="002E002C" w:rsidRPr="0079110A" w:rsidRDefault="00E96105" w:rsidP="00E13A81">
      <w:pPr>
        <w:pStyle w:val="para"/>
        <w:shd w:val="clear" w:color="auto" w:fill="FFFFFF"/>
        <w:spacing w:before="0" w:beforeAutospacing="0" w:after="0" w:afterAutospacing="0" w:line="360" w:lineRule="auto"/>
        <w:jc w:val="both"/>
        <w:rPr>
          <w:sz w:val="26"/>
          <w:szCs w:val="26"/>
        </w:rPr>
      </w:pPr>
      <w:r w:rsidRPr="004441B1">
        <w:rPr>
          <w:sz w:val="26"/>
          <w:szCs w:val="26"/>
        </w:rPr>
        <w:t xml:space="preserve">Một dự án có được đầu tư hay không thì phải được xem xét trên khía cạnh tài chính và kinh tế xã hội. Dựa vào việc đánh giá hiệu quả tài chính - kinh tế </w:t>
      </w:r>
      <w:r w:rsidR="002E002C" w:rsidRPr="004441B1">
        <w:rPr>
          <w:sz w:val="26"/>
          <w:szCs w:val="26"/>
        </w:rPr>
        <w:t xml:space="preserve">thông qua </w:t>
      </w:r>
      <w:r w:rsidR="00EF21FD">
        <w:rPr>
          <w:sz w:val="26"/>
          <w:szCs w:val="26"/>
        </w:rPr>
        <w:t xml:space="preserve"> s</w:t>
      </w:r>
      <w:r w:rsidR="00EF21FD" w:rsidRPr="004441B1">
        <w:rPr>
          <w:sz w:val="26"/>
          <w:szCs w:val="26"/>
        </w:rPr>
        <w:t xml:space="preserve">ử dụng các công cụ phân tích tài chính, chúng ta xác định được quy mô đầu tư, cơ cấu các loại vốn, cơ cấu các nguồn tài trợ cho dự án, tính toán thu chi, lỗ lãi và những lợi ích thiết thực mang lại cho nhà đầu tư là  cơ sở quan trọng để chủ đầu tư xem xét trước khi ra quyết định đầu tư. </w:t>
      </w:r>
      <w:r w:rsidR="00DD6FBD">
        <w:rPr>
          <w:sz w:val="26"/>
          <w:szCs w:val="26"/>
        </w:rPr>
        <w:t xml:space="preserve">Bằng cách </w:t>
      </w:r>
      <w:r w:rsidR="002E002C" w:rsidRPr="004441B1">
        <w:rPr>
          <w:sz w:val="26"/>
          <w:szCs w:val="26"/>
        </w:rPr>
        <w:t>trình bày kết quả của các tính toán  theo một hình thức đơn giản và minh bạch</w:t>
      </w:r>
      <w:r w:rsidR="000C6915">
        <w:rPr>
          <w:sz w:val="26"/>
          <w:szCs w:val="26"/>
        </w:rPr>
        <w:t xml:space="preserve">, doanh nghiệp sẽ có căn cứ và thông tin để lựa </w:t>
      </w:r>
      <w:r w:rsidR="00FF5BA8">
        <w:rPr>
          <w:sz w:val="26"/>
          <w:szCs w:val="26"/>
        </w:rPr>
        <w:t>chọn phương án đầu tư. Bên cạnh</w:t>
      </w:r>
      <w:r w:rsidR="000C6915">
        <w:rPr>
          <w:sz w:val="26"/>
          <w:szCs w:val="26"/>
        </w:rPr>
        <w:t xml:space="preserve"> đó</w:t>
      </w:r>
      <w:r w:rsidR="00E13A81">
        <w:rPr>
          <w:sz w:val="26"/>
          <w:szCs w:val="26"/>
        </w:rPr>
        <w:t xml:space="preserve"> m</w:t>
      </w:r>
      <w:r w:rsidR="002E002C" w:rsidRPr="0079110A">
        <w:rPr>
          <w:sz w:val="26"/>
          <w:szCs w:val="26"/>
        </w:rPr>
        <w:t xml:space="preserve">ục tiêu của doanh nghiệp thường hướng đến một số vấn đề như tối đa hoá lợi nhuận, tối thiểu về chi phí, duy trì sự tồn tại của doanh nghiệp và phát triển bền vững. </w:t>
      </w:r>
      <w:r w:rsidR="002E002C" w:rsidRPr="0079110A">
        <w:rPr>
          <w:sz w:val="26"/>
          <w:szCs w:val="26"/>
        </w:rPr>
        <w:lastRenderedPageBreak/>
        <w:t>Các mục tiêu xã hội thông thường có tính chất rộng lớn hơn về quy mô ảnh hưởng của phương án.</w:t>
      </w:r>
    </w:p>
    <w:p w:rsidR="00E96105" w:rsidRPr="00306748" w:rsidRDefault="002E002C" w:rsidP="00825C9B">
      <w:pPr>
        <w:autoSpaceDE w:val="0"/>
        <w:autoSpaceDN w:val="0"/>
        <w:adjustRightInd w:val="0"/>
        <w:spacing w:after="0" w:line="360" w:lineRule="auto"/>
        <w:rPr>
          <w:rFonts w:ascii="Times New Roman" w:eastAsia="Times New Roman" w:hAnsi="Times New Roman" w:cs="Times New Roman"/>
          <w:sz w:val="26"/>
          <w:szCs w:val="26"/>
        </w:rPr>
      </w:pPr>
      <w:r w:rsidRPr="00013DB5">
        <w:rPr>
          <w:rFonts w:ascii="Times New Roman" w:eastAsia="Times New Roman" w:hAnsi="Times New Roman" w:cs="Times New Roman"/>
          <w:sz w:val="26"/>
          <w:szCs w:val="26"/>
        </w:rPr>
        <w:t>Khi đã có mục tiêu rõ ràng, nhà quản trị sẽ thiết lập các tiêu chuẩn hiệu quả để ra quyết định chọn lựa phương án đầu tư. Quyết định chọn lựa những phương án thường tồn tại dưới hai hình thức:</w:t>
      </w:r>
      <w:r w:rsidR="000C6915" w:rsidRPr="00013DB5">
        <w:rPr>
          <w:rFonts w:ascii="Times New Roman" w:eastAsia="Times New Roman" w:hAnsi="Times New Roman" w:cs="Times New Roman"/>
          <w:sz w:val="26"/>
          <w:szCs w:val="26"/>
        </w:rPr>
        <w:t xml:space="preserve"> một là đề xuất đưa ra các đề xuất về thứ tự ưu tiên cho các dự án đầu tư loại trừ lẫ</w:t>
      </w:r>
      <w:r w:rsidR="00E13A81" w:rsidRPr="00013DB5">
        <w:rPr>
          <w:rFonts w:ascii="Times New Roman" w:eastAsia="Times New Roman" w:hAnsi="Times New Roman" w:cs="Times New Roman"/>
          <w:sz w:val="26"/>
          <w:szCs w:val="26"/>
        </w:rPr>
        <w:t>n nhau hai là xác đinh đối tượng của</w:t>
      </w:r>
      <w:r w:rsidR="000C6915" w:rsidRPr="00013DB5">
        <w:rPr>
          <w:rFonts w:ascii="Times New Roman" w:eastAsia="Times New Roman" w:hAnsi="Times New Roman" w:cs="Times New Roman"/>
          <w:sz w:val="26"/>
          <w:szCs w:val="26"/>
        </w:rPr>
        <w:t xml:space="preserve"> việc phân chia vốn trong một thời kỳ</w:t>
      </w:r>
      <w:r w:rsidR="00E13A81" w:rsidRPr="00013DB5">
        <w:rPr>
          <w:rFonts w:ascii="Times New Roman" w:eastAsia="Times New Roman" w:hAnsi="Times New Roman" w:cs="Times New Roman"/>
          <w:sz w:val="26"/>
          <w:szCs w:val="26"/>
        </w:rPr>
        <w:t xml:space="preserve"> cho phù hợp.</w:t>
      </w:r>
    </w:p>
    <w:p w:rsidR="004174DD" w:rsidRPr="003F1F3C" w:rsidRDefault="004174DD" w:rsidP="00825C9B">
      <w:pPr>
        <w:pStyle w:val="Heading3"/>
        <w:shd w:val="clear" w:color="auto" w:fill="FFFFFF"/>
        <w:spacing w:before="0" w:line="360" w:lineRule="auto"/>
        <w:rPr>
          <w:rFonts w:ascii="Times New Roman" w:hAnsi="Times New Roman" w:cs="Times New Roman"/>
          <w:bCs w:val="0"/>
          <w:color w:val="000000" w:themeColor="text1"/>
          <w:sz w:val="26"/>
          <w:szCs w:val="26"/>
        </w:rPr>
      </w:pPr>
      <w:r w:rsidRPr="003F1F3C">
        <w:rPr>
          <w:rFonts w:ascii="Times New Roman" w:hAnsi="Times New Roman" w:cs="Times New Roman"/>
          <w:bCs w:val="0"/>
          <w:color w:val="000000" w:themeColor="text1"/>
          <w:sz w:val="26"/>
          <w:szCs w:val="26"/>
        </w:rPr>
        <w:t>Nguyên tắc thứ hai, thông tin thích hợp</w:t>
      </w:r>
    </w:p>
    <w:p w:rsidR="0013140A" w:rsidRPr="007A6FB2" w:rsidRDefault="00306748" w:rsidP="007A6FB2">
      <w:pPr>
        <w:autoSpaceDE w:val="0"/>
        <w:autoSpaceDN w:val="0"/>
        <w:adjustRightInd w:val="0"/>
        <w:spacing w:after="0" w:line="360" w:lineRule="auto"/>
        <w:rPr>
          <w:rFonts w:ascii="Times New Roman" w:hAnsi="Times New Roman" w:cs="Times New Roman"/>
          <w:color w:val="000000"/>
          <w:sz w:val="26"/>
          <w:szCs w:val="26"/>
        </w:rPr>
      </w:pPr>
      <w:r w:rsidRPr="00C53654">
        <w:rPr>
          <w:rFonts w:ascii="Times New Roman" w:hAnsi="Times New Roman" w:cs="Times New Roman"/>
          <w:sz w:val="26"/>
          <w:szCs w:val="26"/>
          <w:shd w:val="clear" w:color="auto" w:fill="FFFFFF"/>
        </w:rPr>
        <w:t>Thông tin được xem là thích hợp cho việc ra quyết định là những thông tin sẽ chịu ảnh hưởng bởi quyết định đưa ra</w:t>
      </w:r>
      <w:r w:rsidR="00E86CA4" w:rsidRPr="00C53654">
        <w:rPr>
          <w:rFonts w:ascii="Times New Roman" w:hAnsi="Times New Roman" w:cs="Times New Roman"/>
          <w:sz w:val="26"/>
          <w:szCs w:val="26"/>
          <w:shd w:val="clear" w:color="auto" w:fill="FFFFFF"/>
        </w:rPr>
        <w:t xml:space="preserve">. </w:t>
      </w:r>
      <w:r w:rsidR="001D2785" w:rsidRPr="007A6FB2">
        <w:rPr>
          <w:rFonts w:ascii="Times New Roman" w:hAnsi="Times New Roman" w:cs="Times New Roman"/>
          <w:color w:val="000000" w:themeColor="text1"/>
          <w:sz w:val="26"/>
          <w:szCs w:val="26"/>
        </w:rPr>
        <w:t>Các đánh giá đầu tư dựa trên việc phân tích  hợp lý các thông tin đến từ nội bộ và bên ngoài doanh nghiệp, cũng như các thông tin liên quan đến tài chính và phi tài chính.</w:t>
      </w:r>
      <w:r w:rsidR="0013140A" w:rsidRPr="007A6FB2">
        <w:rPr>
          <w:rFonts w:ascii="Times New Roman" w:hAnsi="Times New Roman" w:cs="Times New Roman"/>
          <w:color w:val="000000"/>
          <w:sz w:val="26"/>
          <w:szCs w:val="26"/>
        </w:rPr>
        <w:t xml:space="preserve"> Bằng việc tính toán và phân tích tính khả thi về kỹ thuật, thương mại, tài chính và hoạt động của dự án thông qua việc sử dụng  các phương pháp giá trị hiện tại thuần, tỷ suất hoàn vốn nội bộ, thời gian hoàn vốn và thu nhập trên vốn đầu tư cùng với việc cân nhắc các giải pháp về nguồn lực, </w:t>
      </w:r>
      <w:r w:rsidR="0013140A" w:rsidRPr="008D7E52">
        <w:rPr>
          <w:rFonts w:ascii="Times New Roman" w:hAnsi="Times New Roman" w:cs="Times New Roman"/>
          <w:sz w:val="26"/>
          <w:szCs w:val="26"/>
          <w:shd w:val="clear" w:color="auto" w:fill="FFFFFF"/>
        </w:rPr>
        <w:t>để có thể ứng biến với những rủi ro trong đầu tư dài hạn.Ngoài ra, doanh nghiệp cũng cần cân nhắc đến các giải pháp thay thế cho các quy trình truyền thống khi đánh giá các dự án mới</w:t>
      </w:r>
      <w:r w:rsidR="0013140A" w:rsidRPr="007A6FB2">
        <w:rPr>
          <w:rFonts w:ascii="Times New Roman" w:hAnsi="Times New Roman" w:cs="Times New Roman"/>
          <w:color w:val="4A4A4A"/>
          <w:sz w:val="26"/>
          <w:szCs w:val="26"/>
          <w:shd w:val="clear" w:color="auto" w:fill="FFFFFF"/>
        </w:rPr>
        <w:t>.</w:t>
      </w:r>
      <w:r w:rsidR="0013140A" w:rsidRPr="007A6FB2">
        <w:rPr>
          <w:rFonts w:ascii="Times New Roman" w:hAnsi="Times New Roman" w:cs="Times New Roman"/>
          <w:color w:val="000000"/>
          <w:sz w:val="26"/>
          <w:szCs w:val="26"/>
        </w:rPr>
        <w:t xml:space="preserve"> Điều này có</w:t>
      </w:r>
      <w:r w:rsidR="00197952" w:rsidRPr="007A6FB2">
        <w:rPr>
          <w:rFonts w:ascii="Times New Roman" w:hAnsi="Times New Roman" w:cs="Times New Roman"/>
          <w:color w:val="000000"/>
          <w:sz w:val="26"/>
          <w:szCs w:val="26"/>
        </w:rPr>
        <w:t xml:space="preserve"> </w:t>
      </w:r>
      <w:r w:rsidR="0013140A" w:rsidRPr="007A6FB2">
        <w:rPr>
          <w:rFonts w:ascii="Times New Roman" w:hAnsi="Times New Roman" w:cs="Times New Roman"/>
          <w:color w:val="000000"/>
          <w:sz w:val="26"/>
          <w:szCs w:val="26"/>
        </w:rPr>
        <w:t>thể bao gồm các quy trình duyệt theo từng giai đoạ</w:t>
      </w:r>
      <w:r w:rsidR="00197952" w:rsidRPr="007A6FB2">
        <w:rPr>
          <w:rFonts w:ascii="Times New Roman" w:hAnsi="Times New Roman" w:cs="Times New Roman"/>
          <w:color w:val="000000"/>
          <w:sz w:val="26"/>
          <w:szCs w:val="26"/>
        </w:rPr>
        <w:t xml:space="preserve">n, </w:t>
      </w:r>
      <w:r w:rsidR="0013140A" w:rsidRPr="007A6FB2">
        <w:rPr>
          <w:rFonts w:ascii="Times New Roman" w:hAnsi="Times New Roman" w:cs="Times New Roman"/>
          <w:color w:val="000000"/>
          <w:sz w:val="26"/>
          <w:szCs w:val="26"/>
        </w:rPr>
        <w:t>ngân sách riêng và các chiến lược quản lý danh mụ</w:t>
      </w:r>
      <w:r w:rsidR="007A6FB2">
        <w:rPr>
          <w:rFonts w:ascii="Times New Roman" w:hAnsi="Times New Roman" w:cs="Times New Roman"/>
          <w:color w:val="000000"/>
          <w:sz w:val="26"/>
          <w:szCs w:val="26"/>
        </w:rPr>
        <w:t>c.</w:t>
      </w:r>
      <w:r w:rsidR="00811577">
        <w:rPr>
          <w:rFonts w:ascii="Times New Roman" w:hAnsi="Times New Roman" w:cs="Times New Roman"/>
          <w:color w:val="000000"/>
          <w:sz w:val="26"/>
          <w:szCs w:val="26"/>
        </w:rPr>
        <w:t xml:space="preserve"> </w:t>
      </w:r>
      <w:r w:rsidR="0013140A" w:rsidRPr="007A6FB2">
        <w:rPr>
          <w:rFonts w:ascii="Times New Roman" w:hAnsi="Times New Roman" w:cs="Times New Roman"/>
          <w:color w:val="000000"/>
          <w:sz w:val="26"/>
          <w:szCs w:val="26"/>
        </w:rPr>
        <w:t>Khi sử dụng đầu ra của bản đánh giá một dự án đầu tư</w:t>
      </w:r>
      <w:r w:rsidR="00197952" w:rsidRPr="007A6FB2">
        <w:rPr>
          <w:rFonts w:ascii="Times New Roman" w:hAnsi="Times New Roman" w:cs="Times New Roman"/>
          <w:color w:val="000000"/>
          <w:sz w:val="26"/>
          <w:szCs w:val="26"/>
        </w:rPr>
        <w:t xml:space="preserve"> </w:t>
      </w:r>
      <w:r w:rsidR="0013140A" w:rsidRPr="007A6FB2">
        <w:rPr>
          <w:rFonts w:ascii="Times New Roman" w:hAnsi="Times New Roman" w:cs="Times New Roman"/>
          <w:color w:val="000000"/>
          <w:sz w:val="26"/>
          <w:szCs w:val="26"/>
        </w:rPr>
        <w:t>tiềm năng cho các mục đích báo cáo tài chính, cần thiế</w:t>
      </w:r>
      <w:r w:rsidR="00197952" w:rsidRPr="007A6FB2">
        <w:rPr>
          <w:rFonts w:ascii="Times New Roman" w:hAnsi="Times New Roman" w:cs="Times New Roman"/>
          <w:color w:val="000000"/>
          <w:sz w:val="26"/>
          <w:szCs w:val="26"/>
        </w:rPr>
        <w:t xml:space="preserve">t </w:t>
      </w:r>
      <w:r w:rsidR="0013140A" w:rsidRPr="007A6FB2">
        <w:rPr>
          <w:rFonts w:ascii="Times New Roman" w:hAnsi="Times New Roman" w:cs="Times New Roman"/>
          <w:color w:val="000000"/>
          <w:sz w:val="26"/>
          <w:szCs w:val="26"/>
        </w:rPr>
        <w:t>phải tham khảo việc sử dụng các yếu tố chiết khấu và</w:t>
      </w:r>
      <w:r w:rsidR="00197952" w:rsidRPr="007A6FB2">
        <w:rPr>
          <w:rFonts w:ascii="Times New Roman" w:hAnsi="Times New Roman" w:cs="Times New Roman"/>
          <w:color w:val="000000"/>
          <w:sz w:val="26"/>
          <w:szCs w:val="26"/>
        </w:rPr>
        <w:t xml:space="preserve"> </w:t>
      </w:r>
      <w:r w:rsidR="0013140A" w:rsidRPr="007A6FB2">
        <w:rPr>
          <w:rFonts w:ascii="Times New Roman" w:hAnsi="Times New Roman" w:cs="Times New Roman"/>
          <w:color w:val="000000"/>
          <w:sz w:val="26"/>
          <w:szCs w:val="26"/>
        </w:rPr>
        <w:t>các giá trị hiện tại thuần trong Các chuẩn mực báo cá</w:t>
      </w:r>
      <w:r w:rsidR="00197952" w:rsidRPr="007A6FB2">
        <w:rPr>
          <w:rFonts w:ascii="Times New Roman" w:hAnsi="Times New Roman" w:cs="Times New Roman"/>
          <w:color w:val="000000"/>
          <w:sz w:val="26"/>
          <w:szCs w:val="26"/>
        </w:rPr>
        <w:t xml:space="preserve">o </w:t>
      </w:r>
      <w:r w:rsidR="0013140A" w:rsidRPr="007A6FB2">
        <w:rPr>
          <w:rFonts w:ascii="Times New Roman" w:hAnsi="Times New Roman" w:cs="Times New Roman"/>
          <w:color w:val="000000"/>
          <w:sz w:val="26"/>
          <w:szCs w:val="26"/>
        </w:rPr>
        <w:t>tài chính quốc tế hoặc trong GAAP tại địa phương.</w:t>
      </w:r>
    </w:p>
    <w:p w:rsidR="004174DD" w:rsidRDefault="004174DD" w:rsidP="004174DD">
      <w:pPr>
        <w:pStyle w:val="Heading3"/>
        <w:shd w:val="clear" w:color="auto" w:fill="FFFFFF"/>
        <w:spacing w:before="0" w:line="360" w:lineRule="auto"/>
        <w:rPr>
          <w:rFonts w:ascii="Times New Roman" w:hAnsi="Times New Roman" w:cs="Times New Roman"/>
          <w:bCs w:val="0"/>
          <w:color w:val="000000" w:themeColor="text1"/>
          <w:sz w:val="26"/>
          <w:szCs w:val="26"/>
        </w:rPr>
      </w:pPr>
      <w:r w:rsidRPr="003F1F3C">
        <w:rPr>
          <w:rFonts w:ascii="Times New Roman" w:hAnsi="Times New Roman" w:cs="Times New Roman"/>
          <w:bCs w:val="0"/>
          <w:color w:val="000000" w:themeColor="text1"/>
          <w:sz w:val="26"/>
          <w:szCs w:val="26"/>
        </w:rPr>
        <w:t>Thứ ba,  phân tích tác động đến giá trị</w:t>
      </w:r>
    </w:p>
    <w:p w:rsidR="001E0E80" w:rsidRPr="00C53654" w:rsidRDefault="001E0E80" w:rsidP="00C53654">
      <w:pPr>
        <w:autoSpaceDE w:val="0"/>
        <w:autoSpaceDN w:val="0"/>
        <w:adjustRightInd w:val="0"/>
        <w:spacing w:after="0" w:line="360" w:lineRule="auto"/>
        <w:rPr>
          <w:rFonts w:ascii="Times New Roman" w:hAnsi="Times New Roman" w:cs="Times New Roman"/>
          <w:color w:val="000000"/>
          <w:sz w:val="26"/>
          <w:szCs w:val="26"/>
        </w:rPr>
      </w:pPr>
      <w:r w:rsidRPr="007B4BAE">
        <w:rPr>
          <w:rFonts w:ascii="Times New Roman" w:hAnsi="Times New Roman" w:cs="Times New Roman"/>
          <w:sz w:val="26"/>
          <w:szCs w:val="26"/>
        </w:rPr>
        <w:t>Để ra quyết định đầu tư thì yêu cầu trước hết phải thiết lập một hoặc tập hợp các mục tiêu dài hạn định hướng cho việc ra quyết định. Tùy thuộc vào hoàn cảnh cụ thể, một doanh nghiệp có thể có những mục tiêu khác nhau</w:t>
      </w:r>
      <w:r w:rsidR="00B7365B" w:rsidRPr="007B4BAE">
        <w:rPr>
          <w:rFonts w:ascii="Times New Roman" w:hAnsi="Times New Roman" w:cs="Times New Roman"/>
          <w:sz w:val="26"/>
          <w:szCs w:val="26"/>
        </w:rPr>
        <w:t xml:space="preserve">. Mọi phương án đầu tư dài hạn đều liên quan đến chi phí và lợi nhuận. Đó là vốn, vật chất, nhân lực… và sản phẩm của phương án như các loại hàng hóa, dịch vụ. Để thuận lợi trong việc so sánh các phương án đầu tư, người ta thường lượng hóa bằng các giá trị qua các đơn vị tiền tệ. Dòng chi phí, thu nhập </w:t>
      </w:r>
      <w:r w:rsidR="00B7365B" w:rsidRPr="007B4BAE">
        <w:rPr>
          <w:rFonts w:ascii="Times New Roman" w:hAnsi="Times New Roman" w:cs="Times New Roman"/>
          <w:sz w:val="26"/>
          <w:szCs w:val="26"/>
        </w:rPr>
        <w:lastRenderedPageBreak/>
        <w:t>thường phát sinh ở những thời điểm khác nhau. Do đó, khi so sánh đánh giá vốn đầu tư dài hạn, nhà đầu tư cần phải xem xét đến vấn đề giá trị theo thời gian của đồng tiền.</w:t>
      </w:r>
      <w:r w:rsidR="00B7365B" w:rsidRPr="007B4BAE">
        <w:rPr>
          <w:rFonts w:ascii="Times New Roman" w:hAnsi="Times New Roman" w:cs="Times New Roman"/>
          <w:color w:val="000000"/>
          <w:sz w:val="26"/>
          <w:szCs w:val="26"/>
        </w:rPr>
        <w:t xml:space="preserve"> Tính toán  rủi ro dựa trên việc phân tích độ nhạy cảm, nhận biết các dòng tiền có thể biến động lớn như thế nào trước khi vụ đầu tư không còn khả thi nữa.</w:t>
      </w:r>
      <w:r w:rsidR="007B4BAE" w:rsidRPr="007B4BAE">
        <w:rPr>
          <w:rFonts w:ascii="Times New Roman" w:hAnsi="Times New Roman" w:cs="Times New Roman"/>
          <w:color w:val="000000"/>
          <w:sz w:val="26"/>
          <w:szCs w:val="26"/>
        </w:rPr>
        <w:t xml:space="preserve"> Chọn lựa lãi suất chiết khấu dựa trên cơ sở chi phí vố</w:t>
      </w:r>
      <w:r w:rsidR="00411652">
        <w:rPr>
          <w:rFonts w:ascii="Times New Roman" w:hAnsi="Times New Roman" w:cs="Times New Roman"/>
          <w:color w:val="000000"/>
          <w:sz w:val="26"/>
          <w:szCs w:val="26"/>
        </w:rPr>
        <w:t xml:space="preserve">n </w:t>
      </w:r>
      <w:r w:rsidR="007B4BAE" w:rsidRPr="007B4BAE">
        <w:rPr>
          <w:rFonts w:ascii="Times New Roman" w:hAnsi="Times New Roman" w:cs="Times New Roman"/>
          <w:color w:val="000000"/>
          <w:sz w:val="26"/>
          <w:szCs w:val="26"/>
        </w:rPr>
        <w:t>bình quân của tổ chức, cộng với yếu tố rủi ro có hệ thống áp dụng cho các dòng tiền trong tương lai, phụ thuộc vào bản chất của dự án đầu tư.</w:t>
      </w:r>
    </w:p>
    <w:p w:rsidR="004174DD" w:rsidRDefault="004174DD" w:rsidP="004174DD">
      <w:pPr>
        <w:pStyle w:val="Heading3"/>
        <w:shd w:val="clear" w:color="auto" w:fill="FFFFFF"/>
        <w:spacing w:before="0" w:line="360" w:lineRule="auto"/>
        <w:rPr>
          <w:rFonts w:ascii="Times New Roman" w:hAnsi="Times New Roman" w:cs="Times New Roman"/>
          <w:bCs w:val="0"/>
          <w:color w:val="000000" w:themeColor="text1"/>
          <w:sz w:val="26"/>
          <w:szCs w:val="26"/>
        </w:rPr>
      </w:pPr>
      <w:r w:rsidRPr="003F1F3C">
        <w:rPr>
          <w:rFonts w:ascii="Times New Roman" w:hAnsi="Times New Roman" w:cs="Times New Roman"/>
          <w:bCs w:val="0"/>
          <w:color w:val="000000" w:themeColor="text1"/>
          <w:sz w:val="26"/>
          <w:szCs w:val="26"/>
        </w:rPr>
        <w:t>Thứ tư, giá trị tạo lập niềm tin</w:t>
      </w:r>
    </w:p>
    <w:p w:rsidR="00811577" w:rsidRPr="00514AA1" w:rsidRDefault="00514AA1" w:rsidP="00514AA1">
      <w:pPr>
        <w:autoSpaceDE w:val="0"/>
        <w:autoSpaceDN w:val="0"/>
        <w:adjustRightInd w:val="0"/>
        <w:spacing w:after="0" w:line="360" w:lineRule="auto"/>
        <w:rPr>
          <w:rFonts w:ascii="Times New Roman" w:hAnsi="Times New Roman" w:cs="Times New Roman"/>
          <w:color w:val="000000"/>
          <w:sz w:val="26"/>
          <w:szCs w:val="26"/>
        </w:rPr>
      </w:pPr>
      <w:r w:rsidRPr="00514AA1">
        <w:rPr>
          <w:rFonts w:ascii="Times New Roman" w:hAnsi="Times New Roman" w:cs="Times New Roman"/>
          <w:color w:val="000000"/>
          <w:sz w:val="26"/>
          <w:szCs w:val="26"/>
        </w:rPr>
        <w:t>Doanh nghiệp cần cân nhắc về thông tin phi tài chính như:  thị trường đầu vào, đối thủ cạnh tranh,… để hình thành việ</w:t>
      </w:r>
      <w:r>
        <w:rPr>
          <w:rFonts w:ascii="Times New Roman" w:hAnsi="Times New Roman" w:cs="Times New Roman"/>
          <w:color w:val="000000"/>
          <w:sz w:val="26"/>
          <w:szCs w:val="26"/>
        </w:rPr>
        <w:t>c phâ</w:t>
      </w:r>
      <w:r w:rsidRPr="00514AA1">
        <w:rPr>
          <w:rFonts w:ascii="Times New Roman" w:hAnsi="Times New Roman" w:cs="Times New Roman"/>
          <w:color w:val="000000"/>
          <w:sz w:val="26"/>
          <w:szCs w:val="26"/>
        </w:rPr>
        <w:t>n tích lợi –ích chi phí một cách toàn diện  của các quyết định đầu tư. Đặc biệt là các doanh nghiệp hoạt động trong lĩnh vực phi tài chính , một quyết định có giá trị hiện tại thuần của phương án là một số âm nhưng vẫn được đầu tư vì tác động của nó đến lợi ích của xã hội. Sau quá trình đầu tư, doanh nghiệp sẽ t</w:t>
      </w:r>
      <w:r w:rsidR="00811577" w:rsidRPr="00514AA1">
        <w:rPr>
          <w:rFonts w:ascii="Times New Roman" w:hAnsi="Times New Roman" w:cs="Times New Roman"/>
          <w:color w:val="000000"/>
          <w:sz w:val="26"/>
          <w:szCs w:val="26"/>
        </w:rPr>
        <w:t>iến hành các cuộc hậu kiểm và đánh giá về các lợi í</w:t>
      </w:r>
      <w:r w:rsidRPr="00514AA1">
        <w:rPr>
          <w:rFonts w:ascii="Times New Roman" w:hAnsi="Times New Roman" w:cs="Times New Roman"/>
          <w:color w:val="000000"/>
          <w:sz w:val="26"/>
          <w:szCs w:val="26"/>
        </w:rPr>
        <w:t xml:space="preserve">ch </w:t>
      </w:r>
      <w:r w:rsidR="00811577" w:rsidRPr="00514AA1">
        <w:rPr>
          <w:rFonts w:ascii="Times New Roman" w:hAnsi="Times New Roman" w:cs="Times New Roman"/>
          <w:color w:val="000000"/>
          <w:sz w:val="26"/>
          <w:szCs w:val="26"/>
        </w:rPr>
        <w:t>thực tế được hiện thực hóa so với giá trị dự tính.</w:t>
      </w:r>
    </w:p>
    <w:p w:rsidR="002F0D0C" w:rsidRDefault="002F0D0C" w:rsidP="002F0D0C">
      <w:pPr>
        <w:spacing w:after="0" w:line="360" w:lineRule="auto"/>
        <w:rPr>
          <w:rFonts w:ascii="Times New Roman" w:hAnsi="Times New Roman" w:cs="Times New Roman"/>
          <w:b/>
          <w:sz w:val="26"/>
          <w:szCs w:val="26"/>
        </w:rPr>
      </w:pPr>
      <w:r w:rsidRPr="003F1F3C">
        <w:rPr>
          <w:rFonts w:ascii="Times New Roman" w:hAnsi="Times New Roman" w:cs="Times New Roman"/>
          <w:b/>
          <w:sz w:val="26"/>
          <w:szCs w:val="26"/>
          <w:shd w:val="clear" w:color="auto" w:fill="FFFFFF"/>
        </w:rPr>
        <w:t>2.</w:t>
      </w:r>
      <w:r w:rsidRPr="003F1F3C">
        <w:rPr>
          <w:rFonts w:ascii="Times New Roman" w:hAnsi="Times New Roman" w:cs="Times New Roman"/>
          <w:b/>
          <w:sz w:val="26"/>
          <w:szCs w:val="26"/>
        </w:rPr>
        <w:t xml:space="preserve">Ứng dụng kế toán quản trị chiến lược trong quyết </w:t>
      </w:r>
      <w:r>
        <w:rPr>
          <w:rFonts w:ascii="Times New Roman" w:hAnsi="Times New Roman" w:cs="Times New Roman"/>
          <w:b/>
          <w:sz w:val="26"/>
          <w:szCs w:val="26"/>
        </w:rPr>
        <w:t>định đầu tư của Doanh nghiệp</w:t>
      </w:r>
    </w:p>
    <w:p w:rsidR="00174761" w:rsidRPr="00825C9B" w:rsidRDefault="00174761" w:rsidP="00174761">
      <w:pPr>
        <w:pStyle w:val="Heading2"/>
        <w:shd w:val="clear" w:color="auto" w:fill="FFFFFF"/>
        <w:spacing w:before="0" w:line="360" w:lineRule="auto"/>
        <w:rPr>
          <w:rFonts w:ascii="Times New Roman" w:hAnsi="Times New Roman" w:cs="Times New Roman"/>
          <w:b w:val="0"/>
          <w:bCs w:val="0"/>
          <w:iCs/>
          <w:color w:val="auto"/>
        </w:rPr>
      </w:pPr>
      <w:r w:rsidRPr="00825C9B">
        <w:rPr>
          <w:rFonts w:ascii="Times New Roman" w:hAnsi="Times New Roman" w:cs="Times New Roman"/>
          <w:b w:val="0"/>
          <w:color w:val="auto"/>
          <w:shd w:val="clear" w:color="auto" w:fill="FFFFFF"/>
        </w:rPr>
        <w:t>Kế toán quản trị là lĩnh vực chuyên môn sâu của kế toán nhằm nắm bắt các vấn đề về thực trạng, đặc biệt là thực trạng tài chính của các doanh nghiệp trong đó có quyết định liên quan đến đầu tư.</w:t>
      </w:r>
    </w:p>
    <w:p w:rsidR="00174761" w:rsidRDefault="00174761" w:rsidP="00174761">
      <w:pPr>
        <w:pStyle w:val="Heading2"/>
        <w:shd w:val="clear" w:color="auto" w:fill="FFFFFF"/>
        <w:spacing w:before="0" w:line="360" w:lineRule="auto"/>
        <w:rPr>
          <w:rFonts w:ascii="Times New Roman" w:hAnsi="Times New Roman" w:cs="Times New Roman"/>
          <w:b w:val="0"/>
          <w:bCs w:val="0"/>
          <w:iCs/>
          <w:color w:val="auto"/>
        </w:rPr>
      </w:pPr>
      <w:r w:rsidRPr="00825C9B">
        <w:rPr>
          <w:rFonts w:ascii="Times New Roman" w:hAnsi="Times New Roman" w:cs="Times New Roman"/>
          <w:b w:val="0"/>
          <w:bCs w:val="0"/>
          <w:iCs/>
          <w:color w:val="auto"/>
        </w:rPr>
        <w:t xml:space="preserve"> Quá trình ứng dụng kế toán quản trị chiến lược đối với quyết định liên quan hoạt động </w:t>
      </w:r>
      <w:r w:rsidR="00951C3B">
        <w:rPr>
          <w:rFonts w:ascii="Times New Roman" w:hAnsi="Times New Roman" w:cs="Times New Roman"/>
          <w:b w:val="0"/>
          <w:bCs w:val="0"/>
          <w:iCs/>
          <w:color w:val="auto"/>
        </w:rPr>
        <w:t xml:space="preserve">đánh giá </w:t>
      </w:r>
      <w:r w:rsidRPr="00825C9B">
        <w:rPr>
          <w:rFonts w:ascii="Times New Roman" w:hAnsi="Times New Roman" w:cs="Times New Roman"/>
          <w:b w:val="0"/>
          <w:bCs w:val="0"/>
          <w:iCs/>
          <w:color w:val="auto"/>
        </w:rPr>
        <w:t xml:space="preserve">đầu tư </w:t>
      </w:r>
      <w:r w:rsidR="009565FA">
        <w:rPr>
          <w:rFonts w:ascii="Times New Roman" w:hAnsi="Times New Roman" w:cs="Times New Roman"/>
          <w:b w:val="0"/>
          <w:bCs w:val="0"/>
          <w:iCs/>
          <w:color w:val="auto"/>
        </w:rPr>
        <w:t>thông qua tình huống của Công ty cổ phần Đầu Tư Thành Phát :</w:t>
      </w:r>
    </w:p>
    <w:tbl>
      <w:tblPr>
        <w:tblStyle w:val="TableGrid"/>
        <w:tblW w:w="5000" w:type="pct"/>
        <w:tblLook w:val="01E0" w:firstRow="1" w:lastRow="1" w:firstColumn="1" w:lastColumn="1" w:noHBand="0" w:noVBand="0"/>
      </w:tblPr>
      <w:tblGrid>
        <w:gridCol w:w="4788"/>
        <w:gridCol w:w="4788"/>
      </w:tblGrid>
      <w:tr w:rsidR="009565FA" w:rsidRPr="009565FA" w:rsidTr="009565FA">
        <w:tc>
          <w:tcPr>
            <w:tcW w:w="2500" w:type="pct"/>
          </w:tcPr>
          <w:p w:rsidR="009565FA" w:rsidRPr="009565FA" w:rsidRDefault="009565FA" w:rsidP="00DB02C0">
            <w:pPr>
              <w:rPr>
                <w:sz w:val="26"/>
                <w:szCs w:val="26"/>
              </w:rPr>
            </w:pPr>
            <w:r w:rsidRPr="009565FA">
              <w:rPr>
                <w:sz w:val="26"/>
                <w:szCs w:val="26"/>
              </w:rPr>
              <w:t>Tên khách hàng (đầy đủ và viết tắt)</w:t>
            </w:r>
          </w:p>
        </w:tc>
        <w:tc>
          <w:tcPr>
            <w:tcW w:w="2500" w:type="pct"/>
          </w:tcPr>
          <w:p w:rsidR="009565FA" w:rsidRPr="009565FA" w:rsidRDefault="009565FA" w:rsidP="00DB02C0">
            <w:pPr>
              <w:rPr>
                <w:sz w:val="26"/>
                <w:szCs w:val="26"/>
              </w:rPr>
            </w:pPr>
            <w:r w:rsidRPr="009565FA">
              <w:rPr>
                <w:sz w:val="26"/>
                <w:szCs w:val="26"/>
              </w:rPr>
              <w:t>CÔNG TY CỔ PHẦN ĐẦU TƯ THÀNH PHÁT</w:t>
            </w:r>
          </w:p>
        </w:tc>
      </w:tr>
      <w:tr w:rsidR="009565FA" w:rsidRPr="009565FA" w:rsidTr="009565FA">
        <w:tc>
          <w:tcPr>
            <w:tcW w:w="2500" w:type="pct"/>
          </w:tcPr>
          <w:p w:rsidR="009565FA" w:rsidRPr="009565FA" w:rsidRDefault="009565FA" w:rsidP="00DB02C0">
            <w:pPr>
              <w:rPr>
                <w:sz w:val="26"/>
                <w:szCs w:val="26"/>
              </w:rPr>
            </w:pPr>
            <w:r w:rsidRPr="009565FA">
              <w:rPr>
                <w:sz w:val="26"/>
                <w:szCs w:val="26"/>
              </w:rPr>
              <w:t>Địa chỉ đăng ký kinh doanh</w:t>
            </w:r>
          </w:p>
        </w:tc>
        <w:tc>
          <w:tcPr>
            <w:tcW w:w="2500" w:type="pct"/>
          </w:tcPr>
          <w:p w:rsidR="009565FA" w:rsidRPr="009565FA" w:rsidRDefault="009565FA" w:rsidP="00DB02C0">
            <w:pPr>
              <w:rPr>
                <w:sz w:val="26"/>
                <w:szCs w:val="26"/>
              </w:rPr>
            </w:pPr>
            <w:r w:rsidRPr="009565FA">
              <w:rPr>
                <w:sz w:val="26"/>
                <w:szCs w:val="26"/>
              </w:rPr>
              <w:t>202 Đống Đa, Quận Hải Châu, TP Đà Nẵng</w:t>
            </w:r>
          </w:p>
        </w:tc>
      </w:tr>
      <w:tr w:rsidR="009565FA" w:rsidRPr="009565FA" w:rsidTr="009565FA">
        <w:tc>
          <w:tcPr>
            <w:tcW w:w="2500" w:type="pct"/>
          </w:tcPr>
          <w:p w:rsidR="009565FA" w:rsidRPr="009565FA" w:rsidRDefault="009565FA" w:rsidP="00DB02C0">
            <w:pPr>
              <w:rPr>
                <w:sz w:val="26"/>
                <w:szCs w:val="26"/>
              </w:rPr>
            </w:pPr>
            <w:r w:rsidRPr="009565FA">
              <w:rPr>
                <w:sz w:val="26"/>
                <w:szCs w:val="26"/>
              </w:rPr>
              <w:t>Điện thoại</w:t>
            </w:r>
          </w:p>
        </w:tc>
        <w:tc>
          <w:tcPr>
            <w:tcW w:w="2500" w:type="pct"/>
          </w:tcPr>
          <w:p w:rsidR="009565FA" w:rsidRPr="009565FA" w:rsidRDefault="009565FA" w:rsidP="00DB02C0">
            <w:pPr>
              <w:rPr>
                <w:sz w:val="26"/>
                <w:szCs w:val="26"/>
              </w:rPr>
            </w:pPr>
            <w:r w:rsidRPr="009565FA">
              <w:rPr>
                <w:sz w:val="26"/>
                <w:szCs w:val="26"/>
              </w:rPr>
              <w:t>0236.540656</w:t>
            </w:r>
          </w:p>
        </w:tc>
      </w:tr>
      <w:tr w:rsidR="009565FA" w:rsidRPr="009565FA" w:rsidTr="009565FA">
        <w:tc>
          <w:tcPr>
            <w:tcW w:w="2500" w:type="pct"/>
          </w:tcPr>
          <w:p w:rsidR="009565FA" w:rsidRPr="009565FA" w:rsidRDefault="009565FA" w:rsidP="00DB02C0">
            <w:pPr>
              <w:rPr>
                <w:sz w:val="26"/>
                <w:szCs w:val="26"/>
              </w:rPr>
            </w:pPr>
            <w:r w:rsidRPr="009565FA">
              <w:rPr>
                <w:sz w:val="26"/>
                <w:szCs w:val="26"/>
              </w:rPr>
              <w:t>Fax</w:t>
            </w:r>
          </w:p>
        </w:tc>
        <w:tc>
          <w:tcPr>
            <w:tcW w:w="2500" w:type="pct"/>
          </w:tcPr>
          <w:p w:rsidR="009565FA" w:rsidRPr="009565FA" w:rsidRDefault="009565FA" w:rsidP="00DB02C0">
            <w:pPr>
              <w:rPr>
                <w:sz w:val="26"/>
                <w:szCs w:val="26"/>
              </w:rPr>
            </w:pPr>
            <w:r w:rsidRPr="009565FA">
              <w:rPr>
                <w:sz w:val="26"/>
                <w:szCs w:val="26"/>
              </w:rPr>
              <w:t>0236.540656</w:t>
            </w:r>
          </w:p>
        </w:tc>
      </w:tr>
      <w:tr w:rsidR="009565FA" w:rsidRPr="009565FA" w:rsidTr="009565FA">
        <w:tc>
          <w:tcPr>
            <w:tcW w:w="2500" w:type="pct"/>
          </w:tcPr>
          <w:p w:rsidR="009565FA" w:rsidRPr="009565FA" w:rsidRDefault="009565FA" w:rsidP="00DB02C0">
            <w:pPr>
              <w:rPr>
                <w:sz w:val="26"/>
                <w:szCs w:val="26"/>
              </w:rPr>
            </w:pPr>
            <w:r w:rsidRPr="009565FA">
              <w:rPr>
                <w:sz w:val="26"/>
                <w:szCs w:val="26"/>
              </w:rPr>
              <w:t>Địa điểm nơi sản xuất kinh doanh</w:t>
            </w:r>
          </w:p>
        </w:tc>
        <w:tc>
          <w:tcPr>
            <w:tcW w:w="2500" w:type="pct"/>
          </w:tcPr>
          <w:p w:rsidR="009565FA" w:rsidRPr="009565FA" w:rsidRDefault="009565FA" w:rsidP="00DB02C0">
            <w:pPr>
              <w:rPr>
                <w:sz w:val="26"/>
                <w:szCs w:val="26"/>
              </w:rPr>
            </w:pPr>
          </w:p>
        </w:tc>
      </w:tr>
      <w:tr w:rsidR="009565FA" w:rsidRPr="009565FA" w:rsidTr="009565FA">
        <w:tc>
          <w:tcPr>
            <w:tcW w:w="2500" w:type="pct"/>
          </w:tcPr>
          <w:p w:rsidR="009565FA" w:rsidRPr="009565FA" w:rsidRDefault="009565FA" w:rsidP="00DB02C0">
            <w:pPr>
              <w:rPr>
                <w:sz w:val="26"/>
                <w:szCs w:val="26"/>
              </w:rPr>
            </w:pPr>
            <w:r w:rsidRPr="009565FA">
              <w:rPr>
                <w:sz w:val="26"/>
                <w:szCs w:val="26"/>
              </w:rPr>
              <w:t>Loại hình doanh nghiệp</w:t>
            </w:r>
          </w:p>
        </w:tc>
        <w:tc>
          <w:tcPr>
            <w:tcW w:w="2500" w:type="pct"/>
          </w:tcPr>
          <w:p w:rsidR="009565FA" w:rsidRPr="009565FA" w:rsidRDefault="009565FA" w:rsidP="00DB02C0">
            <w:pPr>
              <w:rPr>
                <w:sz w:val="26"/>
                <w:szCs w:val="26"/>
              </w:rPr>
            </w:pPr>
            <w:r w:rsidRPr="009565FA">
              <w:rPr>
                <w:sz w:val="26"/>
                <w:szCs w:val="26"/>
              </w:rPr>
              <w:t>Công ty cổ phần</w:t>
            </w:r>
          </w:p>
        </w:tc>
      </w:tr>
      <w:tr w:rsidR="009565FA" w:rsidRPr="009565FA" w:rsidTr="009565FA">
        <w:tc>
          <w:tcPr>
            <w:tcW w:w="2500" w:type="pct"/>
          </w:tcPr>
          <w:p w:rsidR="009565FA" w:rsidRPr="009565FA" w:rsidRDefault="009565FA" w:rsidP="00DB02C0">
            <w:pPr>
              <w:rPr>
                <w:sz w:val="26"/>
                <w:szCs w:val="26"/>
              </w:rPr>
            </w:pPr>
            <w:r w:rsidRPr="009565FA">
              <w:rPr>
                <w:sz w:val="26"/>
                <w:szCs w:val="26"/>
              </w:rPr>
              <w:t>Vốn điều lệ</w:t>
            </w:r>
          </w:p>
        </w:tc>
        <w:tc>
          <w:tcPr>
            <w:tcW w:w="2500" w:type="pct"/>
          </w:tcPr>
          <w:p w:rsidR="009565FA" w:rsidRPr="009565FA" w:rsidRDefault="00853721" w:rsidP="00DB02C0">
            <w:pPr>
              <w:rPr>
                <w:sz w:val="26"/>
                <w:szCs w:val="26"/>
              </w:rPr>
            </w:pPr>
            <w:r>
              <w:rPr>
                <w:sz w:val="26"/>
                <w:szCs w:val="26"/>
              </w:rPr>
              <w:t>30</w:t>
            </w:r>
            <w:r w:rsidR="009565FA" w:rsidRPr="009565FA">
              <w:rPr>
                <w:sz w:val="26"/>
                <w:szCs w:val="26"/>
              </w:rPr>
              <w:t>.660.000.000</w:t>
            </w:r>
            <w:r w:rsidR="00BA2685">
              <w:rPr>
                <w:sz w:val="26"/>
                <w:szCs w:val="26"/>
              </w:rPr>
              <w:t xml:space="preserve"> đồng</w:t>
            </w:r>
          </w:p>
        </w:tc>
      </w:tr>
      <w:tr w:rsidR="009565FA" w:rsidRPr="009565FA" w:rsidTr="009565FA">
        <w:tc>
          <w:tcPr>
            <w:tcW w:w="2500" w:type="pct"/>
          </w:tcPr>
          <w:p w:rsidR="009565FA" w:rsidRPr="009565FA" w:rsidRDefault="009565FA" w:rsidP="00DB02C0">
            <w:pPr>
              <w:rPr>
                <w:sz w:val="26"/>
                <w:szCs w:val="26"/>
              </w:rPr>
            </w:pPr>
            <w:r w:rsidRPr="009565FA">
              <w:rPr>
                <w:sz w:val="26"/>
                <w:szCs w:val="26"/>
              </w:rPr>
              <w:t>Trong đó vốn Nhà nước tham gia</w:t>
            </w:r>
          </w:p>
        </w:tc>
        <w:tc>
          <w:tcPr>
            <w:tcW w:w="2500" w:type="pct"/>
          </w:tcPr>
          <w:p w:rsidR="009565FA" w:rsidRPr="009565FA" w:rsidRDefault="009565FA" w:rsidP="00DB02C0">
            <w:pPr>
              <w:rPr>
                <w:sz w:val="26"/>
                <w:szCs w:val="26"/>
              </w:rPr>
            </w:pPr>
            <w:r w:rsidRPr="009565FA">
              <w:rPr>
                <w:sz w:val="26"/>
                <w:szCs w:val="26"/>
              </w:rPr>
              <w:t>0</w:t>
            </w:r>
          </w:p>
        </w:tc>
      </w:tr>
      <w:tr w:rsidR="009565FA" w:rsidRPr="009565FA" w:rsidTr="009565FA">
        <w:tc>
          <w:tcPr>
            <w:tcW w:w="2500" w:type="pct"/>
          </w:tcPr>
          <w:p w:rsidR="009565FA" w:rsidRPr="009565FA" w:rsidRDefault="009565FA" w:rsidP="00DB02C0">
            <w:pPr>
              <w:rPr>
                <w:sz w:val="26"/>
                <w:szCs w:val="26"/>
              </w:rPr>
            </w:pPr>
            <w:r w:rsidRPr="009565FA">
              <w:rPr>
                <w:sz w:val="26"/>
                <w:szCs w:val="26"/>
              </w:rPr>
              <w:t>Ngành</w:t>
            </w:r>
            <w:r w:rsidR="0083432A">
              <w:rPr>
                <w:sz w:val="26"/>
                <w:szCs w:val="26"/>
              </w:rPr>
              <w:t xml:space="preserve"> nghề</w:t>
            </w:r>
            <w:r w:rsidR="002C491A">
              <w:rPr>
                <w:sz w:val="26"/>
                <w:szCs w:val="26"/>
              </w:rPr>
              <w:t xml:space="preserve"> </w:t>
            </w:r>
            <w:r w:rsidR="005D30C9">
              <w:rPr>
                <w:sz w:val="26"/>
                <w:szCs w:val="26"/>
              </w:rPr>
              <w:t xml:space="preserve"> kinh doanh</w:t>
            </w:r>
            <w:r w:rsidR="002C491A">
              <w:rPr>
                <w:sz w:val="26"/>
                <w:szCs w:val="26"/>
              </w:rPr>
              <w:t xml:space="preserve"> hiện tại</w:t>
            </w:r>
          </w:p>
        </w:tc>
        <w:tc>
          <w:tcPr>
            <w:tcW w:w="2500" w:type="pct"/>
          </w:tcPr>
          <w:p w:rsidR="009565FA" w:rsidRPr="009565FA" w:rsidRDefault="009565FA" w:rsidP="00DB02C0">
            <w:pPr>
              <w:rPr>
                <w:sz w:val="26"/>
                <w:szCs w:val="26"/>
              </w:rPr>
            </w:pPr>
            <w:r w:rsidRPr="009565FA">
              <w:rPr>
                <w:sz w:val="26"/>
                <w:szCs w:val="26"/>
              </w:rPr>
              <w:t xml:space="preserve">Khảo sát các công trình xâydựng, lập hồ sơ và thẩm tra các dự án đầu tư xây dựng, khu dân cư, thiết kế công trình xây dựng. Quản </w:t>
            </w:r>
            <w:r w:rsidRPr="009565FA">
              <w:rPr>
                <w:sz w:val="26"/>
                <w:szCs w:val="26"/>
              </w:rPr>
              <w:lastRenderedPageBreak/>
              <w:t>lý điều hành dự án. Kinh doanh du lịch lâm thuỷ hải sản, vận tải hàng hoá, mua bán, cho thuê đất.</w:t>
            </w:r>
          </w:p>
        </w:tc>
      </w:tr>
      <w:tr w:rsidR="009565FA" w:rsidRPr="009565FA" w:rsidTr="009565FA">
        <w:tc>
          <w:tcPr>
            <w:tcW w:w="2500" w:type="pct"/>
          </w:tcPr>
          <w:p w:rsidR="009565FA" w:rsidRPr="009565FA" w:rsidRDefault="009565FA" w:rsidP="00573383">
            <w:pPr>
              <w:rPr>
                <w:sz w:val="26"/>
                <w:szCs w:val="26"/>
              </w:rPr>
            </w:pPr>
            <w:r w:rsidRPr="009565FA">
              <w:rPr>
                <w:sz w:val="26"/>
                <w:szCs w:val="26"/>
              </w:rPr>
              <w:lastRenderedPageBreak/>
              <w:t xml:space="preserve">Sản phẩm, hàng hoá dịch vụ </w:t>
            </w:r>
            <w:r w:rsidR="00573383">
              <w:rPr>
                <w:sz w:val="26"/>
                <w:szCs w:val="26"/>
              </w:rPr>
              <w:t>dự tính đầu tư</w:t>
            </w:r>
          </w:p>
        </w:tc>
        <w:tc>
          <w:tcPr>
            <w:tcW w:w="2500" w:type="pct"/>
          </w:tcPr>
          <w:p w:rsidR="009565FA" w:rsidRPr="009565FA" w:rsidRDefault="009565FA" w:rsidP="00DB02C0">
            <w:pPr>
              <w:rPr>
                <w:sz w:val="26"/>
                <w:szCs w:val="26"/>
              </w:rPr>
            </w:pPr>
            <w:r w:rsidRPr="009565FA">
              <w:rPr>
                <w:sz w:val="26"/>
                <w:szCs w:val="26"/>
              </w:rPr>
              <w:t>Khai thác mỏ đá, mỏ than.</w:t>
            </w:r>
          </w:p>
        </w:tc>
      </w:tr>
      <w:tr w:rsidR="009565FA" w:rsidRPr="009565FA" w:rsidTr="009565FA">
        <w:tc>
          <w:tcPr>
            <w:tcW w:w="2500" w:type="pct"/>
          </w:tcPr>
          <w:p w:rsidR="009565FA" w:rsidRPr="009565FA" w:rsidRDefault="009565FA" w:rsidP="00DB02C0">
            <w:pPr>
              <w:rPr>
                <w:sz w:val="26"/>
                <w:szCs w:val="26"/>
              </w:rPr>
            </w:pPr>
            <w:r w:rsidRPr="009565FA">
              <w:rPr>
                <w:sz w:val="26"/>
                <w:szCs w:val="26"/>
              </w:rPr>
              <w:t>Tên người đại diện theo pháp luật</w:t>
            </w:r>
          </w:p>
        </w:tc>
        <w:tc>
          <w:tcPr>
            <w:tcW w:w="2500" w:type="pct"/>
          </w:tcPr>
          <w:p w:rsidR="009565FA" w:rsidRPr="009565FA" w:rsidRDefault="009565FA" w:rsidP="00DB02C0">
            <w:pPr>
              <w:rPr>
                <w:sz w:val="26"/>
                <w:szCs w:val="26"/>
              </w:rPr>
            </w:pPr>
            <w:r w:rsidRPr="009565FA">
              <w:rPr>
                <w:sz w:val="26"/>
                <w:szCs w:val="26"/>
              </w:rPr>
              <w:t>Trần Quang Minh</w:t>
            </w:r>
          </w:p>
        </w:tc>
      </w:tr>
      <w:tr w:rsidR="009565FA" w:rsidRPr="009565FA" w:rsidTr="009565FA">
        <w:tc>
          <w:tcPr>
            <w:tcW w:w="2500" w:type="pct"/>
          </w:tcPr>
          <w:p w:rsidR="009565FA" w:rsidRPr="009565FA" w:rsidRDefault="009565FA" w:rsidP="00DB02C0">
            <w:pPr>
              <w:rPr>
                <w:sz w:val="26"/>
                <w:szCs w:val="26"/>
              </w:rPr>
            </w:pPr>
            <w:r w:rsidRPr="009565FA">
              <w:rPr>
                <w:sz w:val="26"/>
                <w:szCs w:val="26"/>
              </w:rPr>
              <w:t>Chức vụ</w:t>
            </w:r>
          </w:p>
        </w:tc>
        <w:tc>
          <w:tcPr>
            <w:tcW w:w="2500" w:type="pct"/>
          </w:tcPr>
          <w:p w:rsidR="009565FA" w:rsidRPr="009565FA" w:rsidRDefault="009565FA" w:rsidP="00DB02C0">
            <w:pPr>
              <w:rPr>
                <w:sz w:val="26"/>
                <w:szCs w:val="26"/>
              </w:rPr>
            </w:pPr>
            <w:r w:rsidRPr="009565FA">
              <w:rPr>
                <w:sz w:val="26"/>
                <w:szCs w:val="26"/>
              </w:rPr>
              <w:t>Chủ tịch HĐQT kiêm Tổng GĐ</w:t>
            </w:r>
          </w:p>
        </w:tc>
      </w:tr>
      <w:tr w:rsidR="009565FA" w:rsidRPr="009565FA" w:rsidTr="009565FA">
        <w:tc>
          <w:tcPr>
            <w:tcW w:w="2500" w:type="pct"/>
          </w:tcPr>
          <w:p w:rsidR="009565FA" w:rsidRPr="009565FA" w:rsidRDefault="009565FA" w:rsidP="00DB02C0">
            <w:pPr>
              <w:rPr>
                <w:sz w:val="26"/>
                <w:szCs w:val="26"/>
              </w:rPr>
            </w:pPr>
            <w:r w:rsidRPr="009565FA">
              <w:rPr>
                <w:sz w:val="26"/>
                <w:szCs w:val="26"/>
              </w:rPr>
              <w:t>CMND (Số, ngày, nơi cấp)</w:t>
            </w:r>
          </w:p>
        </w:tc>
        <w:tc>
          <w:tcPr>
            <w:tcW w:w="2500" w:type="pct"/>
          </w:tcPr>
          <w:p w:rsidR="009565FA" w:rsidRPr="009565FA" w:rsidRDefault="009565FA" w:rsidP="00DB02C0">
            <w:pPr>
              <w:rPr>
                <w:sz w:val="26"/>
                <w:szCs w:val="26"/>
              </w:rPr>
            </w:pPr>
            <w:r w:rsidRPr="009565FA">
              <w:rPr>
                <w:sz w:val="26"/>
                <w:szCs w:val="26"/>
              </w:rPr>
              <w:t>201409553 ngày 27/03/2007 tại Công an thành phố Đà Nẵng</w:t>
            </w:r>
          </w:p>
        </w:tc>
      </w:tr>
      <w:tr w:rsidR="009565FA" w:rsidRPr="009565FA" w:rsidTr="009565FA">
        <w:tc>
          <w:tcPr>
            <w:tcW w:w="2500" w:type="pct"/>
          </w:tcPr>
          <w:p w:rsidR="009565FA" w:rsidRPr="009565FA" w:rsidRDefault="009565FA" w:rsidP="00DB02C0">
            <w:pPr>
              <w:rPr>
                <w:sz w:val="26"/>
                <w:szCs w:val="26"/>
              </w:rPr>
            </w:pPr>
            <w:r w:rsidRPr="009565FA">
              <w:rPr>
                <w:sz w:val="26"/>
                <w:szCs w:val="26"/>
              </w:rPr>
              <w:t>Địa chỉ thường trú</w:t>
            </w:r>
          </w:p>
        </w:tc>
        <w:tc>
          <w:tcPr>
            <w:tcW w:w="2500" w:type="pct"/>
          </w:tcPr>
          <w:p w:rsidR="009565FA" w:rsidRPr="009565FA" w:rsidRDefault="0032659C" w:rsidP="00DB02C0">
            <w:pPr>
              <w:rPr>
                <w:sz w:val="26"/>
                <w:szCs w:val="26"/>
              </w:rPr>
            </w:pPr>
            <w:r>
              <w:rPr>
                <w:sz w:val="26"/>
                <w:szCs w:val="26"/>
              </w:rPr>
              <w:t>124</w:t>
            </w:r>
            <w:r w:rsidR="009565FA" w:rsidRPr="009565FA">
              <w:rPr>
                <w:sz w:val="26"/>
                <w:szCs w:val="26"/>
              </w:rPr>
              <w:t xml:space="preserve"> Quang Trung, Quận Hải Châu,TP Đà Nẵng</w:t>
            </w:r>
          </w:p>
        </w:tc>
      </w:tr>
      <w:tr w:rsidR="009565FA" w:rsidRPr="009565FA" w:rsidTr="009565FA">
        <w:tc>
          <w:tcPr>
            <w:tcW w:w="2500" w:type="pct"/>
          </w:tcPr>
          <w:p w:rsidR="009565FA" w:rsidRPr="009565FA" w:rsidRDefault="009565FA" w:rsidP="00DB02C0">
            <w:pPr>
              <w:rPr>
                <w:sz w:val="26"/>
                <w:szCs w:val="26"/>
              </w:rPr>
            </w:pPr>
            <w:r w:rsidRPr="009565FA">
              <w:rPr>
                <w:sz w:val="26"/>
                <w:szCs w:val="26"/>
              </w:rPr>
              <w:t>Các chứng nhận và giải thưởng về chất lượng, môi trường… đã được cấp</w:t>
            </w:r>
          </w:p>
        </w:tc>
        <w:tc>
          <w:tcPr>
            <w:tcW w:w="2500" w:type="pct"/>
          </w:tcPr>
          <w:p w:rsidR="009565FA" w:rsidRPr="009565FA" w:rsidRDefault="009565FA" w:rsidP="00DB02C0">
            <w:pPr>
              <w:rPr>
                <w:sz w:val="26"/>
                <w:szCs w:val="26"/>
              </w:rPr>
            </w:pPr>
            <w:r w:rsidRPr="009565FA">
              <w:rPr>
                <w:sz w:val="26"/>
                <w:szCs w:val="26"/>
              </w:rPr>
              <w:t>-</w:t>
            </w:r>
          </w:p>
        </w:tc>
      </w:tr>
      <w:tr w:rsidR="009565FA" w:rsidRPr="009565FA" w:rsidTr="009565FA">
        <w:tc>
          <w:tcPr>
            <w:tcW w:w="2500" w:type="pct"/>
          </w:tcPr>
          <w:p w:rsidR="009565FA" w:rsidRPr="009565FA" w:rsidRDefault="009565FA" w:rsidP="00DB02C0">
            <w:pPr>
              <w:rPr>
                <w:sz w:val="26"/>
                <w:szCs w:val="26"/>
              </w:rPr>
            </w:pPr>
            <w:r w:rsidRPr="009565FA">
              <w:rPr>
                <w:sz w:val="26"/>
                <w:szCs w:val="26"/>
              </w:rPr>
              <w:t>Kiểm toán Báo cáo tài chính</w:t>
            </w:r>
          </w:p>
        </w:tc>
        <w:tc>
          <w:tcPr>
            <w:tcW w:w="2500" w:type="pct"/>
          </w:tcPr>
          <w:p w:rsidR="009565FA" w:rsidRPr="009565FA" w:rsidRDefault="009565FA" w:rsidP="00DB02C0">
            <w:pPr>
              <w:rPr>
                <w:sz w:val="26"/>
                <w:szCs w:val="26"/>
              </w:rPr>
            </w:pPr>
            <w:r w:rsidRPr="009565FA">
              <w:rPr>
                <w:sz w:val="26"/>
                <w:szCs w:val="26"/>
              </w:rPr>
              <w:t>-</w:t>
            </w:r>
          </w:p>
        </w:tc>
      </w:tr>
    </w:tbl>
    <w:p w:rsidR="009565FA" w:rsidRPr="00D66330" w:rsidRDefault="00114C96" w:rsidP="00114C96">
      <w:pPr>
        <w:pStyle w:val="ListParagraph"/>
        <w:numPr>
          <w:ilvl w:val="0"/>
          <w:numId w:val="2"/>
        </w:numPr>
        <w:rPr>
          <w:rFonts w:ascii="Times New Roman" w:hAnsi="Times New Roman" w:cs="Times New Roman"/>
          <w:b/>
          <w:sz w:val="26"/>
          <w:szCs w:val="26"/>
        </w:rPr>
      </w:pPr>
      <w:r w:rsidRPr="00D66330">
        <w:rPr>
          <w:rFonts w:ascii="Times New Roman" w:hAnsi="Times New Roman" w:cs="Times New Roman"/>
          <w:b/>
          <w:sz w:val="26"/>
          <w:szCs w:val="26"/>
        </w:rPr>
        <w:t>Thứ nhất, đối với sự truyền đạt thông tin</w:t>
      </w:r>
    </w:p>
    <w:p w:rsidR="00114C96" w:rsidRPr="0032659C" w:rsidRDefault="00114C96" w:rsidP="006D739F">
      <w:pPr>
        <w:spacing w:after="0" w:line="360" w:lineRule="auto"/>
        <w:ind w:left="43"/>
        <w:rPr>
          <w:rFonts w:ascii="Times New Roman" w:hAnsi="Times New Roman" w:cs="Times New Roman"/>
          <w:sz w:val="26"/>
          <w:szCs w:val="26"/>
        </w:rPr>
      </w:pPr>
      <w:r w:rsidRPr="0032659C">
        <w:rPr>
          <w:rFonts w:ascii="Times New Roman" w:hAnsi="Times New Roman" w:cs="Times New Roman"/>
          <w:sz w:val="26"/>
          <w:szCs w:val="26"/>
        </w:rPr>
        <w:t xml:space="preserve"> Thông qua việc phân tích các chỉ tiêu đánh giá hiệu quả tài chính - kinh tế thông qua  sử dụng các công cụ phân tích tài chính, chúng ta xác định được quy mô đầu tư, cơ cấu các loại vốn, cơ cấu các nguồn tài trợ cho dự án, tính toán thu chi, lỗ lãi. </w:t>
      </w:r>
    </w:p>
    <w:p w:rsidR="00114C96" w:rsidRDefault="00114C96" w:rsidP="00114C96">
      <w:pPr>
        <w:ind w:left="45"/>
        <w:rPr>
          <w:rFonts w:ascii="Times New Roman" w:hAnsi="Times New Roman" w:cs="Times New Roman"/>
          <w:sz w:val="26"/>
          <w:szCs w:val="26"/>
        </w:rPr>
      </w:pPr>
      <w:r w:rsidRPr="0032659C">
        <w:rPr>
          <w:rFonts w:ascii="Times New Roman" w:hAnsi="Times New Roman" w:cs="Times New Roman"/>
          <w:sz w:val="26"/>
          <w:szCs w:val="26"/>
        </w:rPr>
        <w:t>Phân tích một số khoản mục trên Bảng cân đối kế toán:</w:t>
      </w:r>
    </w:p>
    <w:tbl>
      <w:tblPr>
        <w:tblW w:w="10603" w:type="dxa"/>
        <w:tblInd w:w="-64" w:type="dxa"/>
        <w:tblLayout w:type="fixed"/>
        <w:tblCellMar>
          <w:left w:w="29" w:type="dxa"/>
          <w:right w:w="29" w:type="dxa"/>
        </w:tblCellMar>
        <w:tblLook w:val="0000" w:firstRow="0" w:lastRow="0" w:firstColumn="0" w:lastColumn="0" w:noHBand="0" w:noVBand="0"/>
      </w:tblPr>
      <w:tblGrid>
        <w:gridCol w:w="3068"/>
        <w:gridCol w:w="1448"/>
        <w:gridCol w:w="1448"/>
        <w:gridCol w:w="1448"/>
        <w:gridCol w:w="1448"/>
        <w:gridCol w:w="1743"/>
      </w:tblGrid>
      <w:tr w:rsidR="00951C3B" w:rsidRPr="00AE0699" w:rsidTr="00951C3B">
        <w:trPr>
          <w:trHeight w:val="233"/>
        </w:trPr>
        <w:tc>
          <w:tcPr>
            <w:tcW w:w="3068" w:type="dxa"/>
            <w:tcBorders>
              <w:top w:val="single" w:sz="4" w:space="0" w:color="000000"/>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CHỈ TIÊU</w:t>
            </w:r>
          </w:p>
        </w:tc>
        <w:tc>
          <w:tcPr>
            <w:tcW w:w="1448" w:type="dxa"/>
            <w:tcBorders>
              <w:top w:val="single" w:sz="4" w:space="0" w:color="000000"/>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r w:rsidRPr="00AE0699">
              <w:rPr>
                <w:rFonts w:ascii="Times New Roman" w:hAnsi="Times New Roman" w:cs="Times New Roman"/>
                <w:b/>
                <w:bCs/>
                <w:sz w:val="26"/>
                <w:szCs w:val="26"/>
              </w:rPr>
              <w:t>Năm 2017</w:t>
            </w:r>
          </w:p>
        </w:tc>
        <w:tc>
          <w:tcPr>
            <w:tcW w:w="1448" w:type="dxa"/>
            <w:tcBorders>
              <w:top w:val="single" w:sz="4" w:space="0" w:color="000000"/>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r w:rsidRPr="00AE0699">
              <w:rPr>
                <w:rFonts w:ascii="Times New Roman" w:hAnsi="Times New Roman" w:cs="Times New Roman"/>
                <w:b/>
                <w:bCs/>
                <w:sz w:val="26"/>
                <w:szCs w:val="26"/>
              </w:rPr>
              <w:t>Tỷ  trọng</w:t>
            </w:r>
          </w:p>
        </w:tc>
        <w:tc>
          <w:tcPr>
            <w:tcW w:w="1448" w:type="dxa"/>
            <w:tcBorders>
              <w:top w:val="single" w:sz="4" w:space="0" w:color="000000"/>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r w:rsidRPr="00AE0699">
              <w:rPr>
                <w:rFonts w:ascii="Times New Roman" w:hAnsi="Times New Roman" w:cs="Times New Roman"/>
                <w:b/>
                <w:bCs/>
                <w:sz w:val="26"/>
                <w:szCs w:val="26"/>
              </w:rPr>
              <w:t>2018</w:t>
            </w:r>
          </w:p>
        </w:tc>
        <w:tc>
          <w:tcPr>
            <w:tcW w:w="1448" w:type="dxa"/>
            <w:tcBorders>
              <w:top w:val="single" w:sz="4" w:space="0" w:color="000000"/>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r w:rsidRPr="00AE0699">
              <w:rPr>
                <w:rFonts w:ascii="Times New Roman" w:hAnsi="Times New Roman" w:cs="Times New Roman"/>
                <w:b/>
                <w:bCs/>
                <w:sz w:val="26"/>
                <w:szCs w:val="26"/>
              </w:rPr>
              <w:t>Tỷ trọng</w:t>
            </w:r>
          </w:p>
        </w:tc>
        <w:tc>
          <w:tcPr>
            <w:tcW w:w="1743" w:type="dxa"/>
            <w:tcBorders>
              <w:top w:val="single" w:sz="4" w:space="0" w:color="000000"/>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Tăng trưởng</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TÀI SẢN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center"/>
              <w:rPr>
                <w:rFonts w:ascii="Times New Roman" w:hAnsi="Times New Roman" w:cs="Times New Roman"/>
                <w:b/>
                <w:bCs/>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 xml:space="preserve">A. Tài sản ngắn hạn </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28.823.271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29,21%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31.274.473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27,03%</w:t>
            </w: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8,50%</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Tiền và các khoản tương đương tiền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12.232.244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9.440.159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-22,83%</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Đầu tư chứng khoán ngắn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25.573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3.389.292</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13153,40%</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Các khoản phải thu ngắn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7.487.345</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7.657.454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2,27%</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Hàng tồn kho</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8.694.200</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10.183.996</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17,14%</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Tài sản ngắn hạn khác</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383.909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603.572</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57,22%</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B. Tài sản dài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69.859.998</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70,79%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84.432.837</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72,97%</w:t>
            </w: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20,86%</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lastRenderedPageBreak/>
              <w:t>Các khoản phải thu dài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7.436</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68.901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826,59%</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Tài sản cố định</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69.129.827</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83.242.963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20,42%</w:t>
            </w:r>
          </w:p>
        </w:tc>
      </w:tr>
      <w:tr w:rsidR="00951C3B" w:rsidRPr="00AE0699" w:rsidTr="00951C3B">
        <w:trPr>
          <w:trHeight w:val="257"/>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Bất động sản đầu tư</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Các khoản đầu tư tài chính dài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286.023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531.753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85,91%</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Tài sản dài hạn khác</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436.712</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589.220</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34,92%</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Tổng cộng tài sản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98.683.269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115.707.310</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17,25%</w:t>
            </w:r>
          </w:p>
        </w:tc>
      </w:tr>
      <w:tr w:rsidR="00951C3B" w:rsidRPr="00AE0699" w:rsidTr="00951C3B">
        <w:trPr>
          <w:trHeight w:val="257"/>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NGUỒN VỐN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A. Nợ phải trả</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58.063.554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58,84%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66.571.724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57,53%</w:t>
            </w: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14,65%</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Nợ ngắn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12.754.989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16.802.783</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31,73%</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Nợ dài hạn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45.308.565</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49.768.941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9,84%</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B. Nguồn vốn chủ sở hữu</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40.619.715</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41,16%</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49.135.586</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42,47%</w:t>
            </w: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20,96%</w:t>
            </w:r>
          </w:p>
        </w:tc>
      </w:tr>
      <w:tr w:rsidR="00951C3B" w:rsidRPr="00AE0699" w:rsidTr="00951C3B">
        <w:trPr>
          <w:trHeight w:val="257"/>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Vốn chủ sở hữu</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39.875.020</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47.646.664</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19,49%</w:t>
            </w: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Nguồn kinh phí và quỹ khác</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744.695</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732.861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-1,59%</w:t>
            </w:r>
          </w:p>
        </w:tc>
      </w:tr>
      <w:tr w:rsidR="00951C3B" w:rsidRPr="00AE0699" w:rsidTr="00951C3B">
        <w:trPr>
          <w:trHeight w:val="257"/>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r w:rsidRPr="00AE0699">
              <w:rPr>
                <w:rFonts w:ascii="Times New Roman" w:hAnsi="Times New Roman" w:cs="Times New Roman"/>
                <w:sz w:val="26"/>
                <w:szCs w:val="26"/>
              </w:rPr>
              <w:t>Lợi ích của cổ đông thiểu số</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756.061</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rPr>
                <w:rFonts w:ascii="Times New Roman" w:hAnsi="Times New Roman" w:cs="Times New Roman"/>
                <w:sz w:val="26"/>
                <w:szCs w:val="26"/>
              </w:rPr>
            </w:pPr>
          </w:p>
        </w:tc>
      </w:tr>
      <w:tr w:rsidR="00951C3B" w:rsidRPr="00AE0699" w:rsidTr="00951C3B">
        <w:trPr>
          <w:trHeight w:val="233"/>
        </w:trPr>
        <w:tc>
          <w:tcPr>
            <w:tcW w:w="3068" w:type="dxa"/>
            <w:tcBorders>
              <w:left w:val="single" w:sz="4" w:space="0" w:color="000000"/>
              <w:bottom w:val="single" w:sz="4" w:space="0" w:color="000000"/>
            </w:tcBorders>
            <w:vAlign w:val="bottom"/>
          </w:tcPr>
          <w:p w:rsidR="00951C3B" w:rsidRPr="00AE0699" w:rsidRDefault="00951C3B" w:rsidP="00C610CE">
            <w:pPr>
              <w:autoSpaceDE w:val="0"/>
              <w:snapToGrid w:val="0"/>
              <w:rPr>
                <w:rFonts w:ascii="Times New Roman" w:hAnsi="Times New Roman" w:cs="Times New Roman"/>
                <w:b/>
                <w:bCs/>
                <w:sz w:val="26"/>
                <w:szCs w:val="26"/>
              </w:rPr>
            </w:pPr>
            <w:r w:rsidRPr="00AE0699">
              <w:rPr>
                <w:rFonts w:ascii="Times New Roman" w:hAnsi="Times New Roman" w:cs="Times New Roman"/>
                <w:b/>
                <w:bCs/>
                <w:sz w:val="26"/>
                <w:szCs w:val="26"/>
              </w:rPr>
              <w:t>Tổng cộng nguồn vốn</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98.683.269</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r w:rsidRPr="00AE0699">
              <w:rPr>
                <w:rFonts w:ascii="Times New Roman" w:hAnsi="Times New Roman" w:cs="Times New Roman"/>
                <w:b/>
                <w:bCs/>
                <w:sz w:val="26"/>
                <w:szCs w:val="26"/>
              </w:rPr>
              <w:t>115.707.310</w:t>
            </w:r>
          </w:p>
        </w:tc>
        <w:tc>
          <w:tcPr>
            <w:tcW w:w="1448" w:type="dxa"/>
            <w:tcBorders>
              <w:left w:val="single" w:sz="4" w:space="0" w:color="000000"/>
              <w:bottom w:val="single" w:sz="4" w:space="0" w:color="000000"/>
            </w:tcBorders>
            <w:vAlign w:val="bottom"/>
          </w:tcPr>
          <w:p w:rsidR="00951C3B" w:rsidRPr="00AE0699" w:rsidRDefault="00951C3B" w:rsidP="00C610CE">
            <w:pPr>
              <w:autoSpaceDE w:val="0"/>
              <w:snapToGrid w:val="0"/>
              <w:jc w:val="right"/>
              <w:rPr>
                <w:rFonts w:ascii="Times New Roman" w:hAnsi="Times New Roman" w:cs="Times New Roman"/>
                <w:b/>
                <w:bCs/>
                <w:sz w:val="26"/>
                <w:szCs w:val="26"/>
              </w:rPr>
            </w:pPr>
          </w:p>
        </w:tc>
        <w:tc>
          <w:tcPr>
            <w:tcW w:w="1743" w:type="dxa"/>
            <w:tcBorders>
              <w:left w:val="single" w:sz="4" w:space="0" w:color="000000"/>
              <w:bottom w:val="single" w:sz="4" w:space="0" w:color="000000"/>
              <w:right w:val="single" w:sz="4" w:space="0" w:color="000000"/>
            </w:tcBorders>
            <w:vAlign w:val="bottom"/>
          </w:tcPr>
          <w:p w:rsidR="00951C3B" w:rsidRPr="00AE0699" w:rsidRDefault="00951C3B" w:rsidP="00C610CE">
            <w:pPr>
              <w:autoSpaceDE w:val="0"/>
              <w:snapToGrid w:val="0"/>
              <w:jc w:val="right"/>
              <w:rPr>
                <w:rFonts w:ascii="Times New Roman" w:hAnsi="Times New Roman" w:cs="Times New Roman"/>
                <w:sz w:val="26"/>
                <w:szCs w:val="26"/>
              </w:rPr>
            </w:pPr>
            <w:r w:rsidRPr="00AE0699">
              <w:rPr>
                <w:rFonts w:ascii="Times New Roman" w:hAnsi="Times New Roman" w:cs="Times New Roman"/>
                <w:sz w:val="26"/>
                <w:szCs w:val="26"/>
              </w:rPr>
              <w:t>17,25%</w:t>
            </w:r>
          </w:p>
        </w:tc>
      </w:tr>
    </w:tbl>
    <w:p w:rsidR="00951C3B" w:rsidRDefault="00951C3B" w:rsidP="00246FE0">
      <w:pPr>
        <w:tabs>
          <w:tab w:val="left" w:pos="1440"/>
        </w:tabs>
        <w:suppressAutoHyphens/>
        <w:autoSpaceDE w:val="0"/>
        <w:snapToGrid w:val="0"/>
        <w:spacing w:after="0" w:line="360" w:lineRule="auto"/>
        <w:jc w:val="both"/>
        <w:rPr>
          <w:rFonts w:ascii="Times New Roman" w:hAnsi="Times New Roman" w:cs="Times New Roman"/>
          <w:sz w:val="26"/>
          <w:szCs w:val="26"/>
        </w:rPr>
      </w:pPr>
      <w:r w:rsidRPr="00246FE0">
        <w:rPr>
          <w:rFonts w:ascii="Times New Roman" w:hAnsi="Times New Roman" w:cs="Times New Roman"/>
          <w:sz w:val="26"/>
          <w:szCs w:val="26"/>
        </w:rPr>
        <w:t xml:space="preserve">Đánh giá quy mô tổng </w:t>
      </w:r>
      <w:r w:rsidR="006F0809">
        <w:rPr>
          <w:rFonts w:ascii="Times New Roman" w:hAnsi="Times New Roman" w:cs="Times New Roman"/>
          <w:sz w:val="26"/>
          <w:szCs w:val="26"/>
        </w:rPr>
        <w:t>tài sản (</w:t>
      </w:r>
      <w:r w:rsidRPr="00246FE0">
        <w:rPr>
          <w:rFonts w:ascii="Times New Roman" w:hAnsi="Times New Roman" w:cs="Times New Roman"/>
          <w:sz w:val="26"/>
          <w:szCs w:val="26"/>
        </w:rPr>
        <w:t>TS</w:t>
      </w:r>
      <w:r w:rsidR="006F0809">
        <w:rPr>
          <w:rFonts w:ascii="Times New Roman" w:hAnsi="Times New Roman" w:cs="Times New Roman"/>
          <w:sz w:val="26"/>
          <w:szCs w:val="26"/>
        </w:rPr>
        <w:t>)</w:t>
      </w:r>
      <w:r w:rsidR="0052281A">
        <w:rPr>
          <w:rFonts w:ascii="Times New Roman" w:hAnsi="Times New Roman" w:cs="Times New Roman"/>
          <w:sz w:val="26"/>
          <w:szCs w:val="26"/>
        </w:rPr>
        <w:t xml:space="preserve"> </w:t>
      </w:r>
      <w:r w:rsidRPr="00246FE0">
        <w:rPr>
          <w:rFonts w:ascii="Times New Roman" w:hAnsi="Times New Roman" w:cs="Times New Roman"/>
          <w:sz w:val="26"/>
          <w:szCs w:val="26"/>
        </w:rPr>
        <w:t>-</w:t>
      </w:r>
      <w:r w:rsidR="006F0809">
        <w:rPr>
          <w:rFonts w:ascii="Times New Roman" w:hAnsi="Times New Roman" w:cs="Times New Roman"/>
          <w:sz w:val="26"/>
          <w:szCs w:val="26"/>
        </w:rPr>
        <w:t xml:space="preserve"> nguồn vốn (</w:t>
      </w:r>
      <w:r w:rsidRPr="00246FE0">
        <w:rPr>
          <w:rFonts w:ascii="Times New Roman" w:hAnsi="Times New Roman" w:cs="Times New Roman"/>
          <w:sz w:val="26"/>
          <w:szCs w:val="26"/>
        </w:rPr>
        <w:t>NV</w:t>
      </w:r>
      <w:r w:rsidR="006F0809">
        <w:rPr>
          <w:rFonts w:ascii="Times New Roman" w:hAnsi="Times New Roman" w:cs="Times New Roman"/>
          <w:sz w:val="26"/>
          <w:szCs w:val="26"/>
        </w:rPr>
        <w:t>)</w:t>
      </w:r>
      <w:r w:rsidRPr="00246FE0">
        <w:rPr>
          <w:rFonts w:ascii="Times New Roman" w:hAnsi="Times New Roman" w:cs="Times New Roman"/>
          <w:sz w:val="26"/>
          <w:szCs w:val="26"/>
        </w:rPr>
        <w:t xml:space="preserve"> tăng qua các năm, Tổng TS-NV cuối năm 2018 là 115.707.310 trđ, tăng 17,25% so với đầu năm. Tài sản tăng chủ yếu do </w:t>
      </w:r>
      <w:r w:rsidR="0052281A">
        <w:rPr>
          <w:rFonts w:ascii="Times New Roman" w:hAnsi="Times New Roman" w:cs="Times New Roman"/>
          <w:sz w:val="26"/>
          <w:szCs w:val="26"/>
        </w:rPr>
        <w:t>tài sản cố định (</w:t>
      </w:r>
      <w:r w:rsidRPr="00246FE0">
        <w:rPr>
          <w:rFonts w:ascii="Times New Roman" w:hAnsi="Times New Roman" w:cs="Times New Roman"/>
          <w:sz w:val="26"/>
          <w:szCs w:val="26"/>
        </w:rPr>
        <w:t>TSCĐ</w:t>
      </w:r>
      <w:r w:rsidR="0052281A">
        <w:rPr>
          <w:rFonts w:ascii="Times New Roman" w:hAnsi="Times New Roman" w:cs="Times New Roman"/>
          <w:sz w:val="26"/>
          <w:szCs w:val="26"/>
        </w:rPr>
        <w:t>)</w:t>
      </w:r>
      <w:r w:rsidRPr="00246FE0">
        <w:rPr>
          <w:rFonts w:ascii="Times New Roman" w:hAnsi="Times New Roman" w:cs="Times New Roman"/>
          <w:sz w:val="26"/>
          <w:szCs w:val="26"/>
        </w:rPr>
        <w:t xml:space="preserve">, </w:t>
      </w:r>
      <w:r w:rsidR="0052281A">
        <w:rPr>
          <w:rFonts w:ascii="Times New Roman" w:hAnsi="Times New Roman" w:cs="Times New Roman"/>
          <w:sz w:val="26"/>
          <w:szCs w:val="26"/>
        </w:rPr>
        <w:t>tài sản ngắn hạn (</w:t>
      </w:r>
      <w:r w:rsidRPr="00246FE0">
        <w:rPr>
          <w:rFonts w:ascii="Times New Roman" w:hAnsi="Times New Roman" w:cs="Times New Roman"/>
          <w:sz w:val="26"/>
          <w:szCs w:val="26"/>
        </w:rPr>
        <w:t>TSNH</w:t>
      </w:r>
      <w:r w:rsidR="0052281A">
        <w:rPr>
          <w:rFonts w:ascii="Times New Roman" w:hAnsi="Times New Roman" w:cs="Times New Roman"/>
          <w:sz w:val="26"/>
          <w:szCs w:val="26"/>
        </w:rPr>
        <w:t>)</w:t>
      </w:r>
      <w:r w:rsidRPr="00246FE0">
        <w:rPr>
          <w:rFonts w:ascii="Times New Roman" w:hAnsi="Times New Roman" w:cs="Times New Roman"/>
          <w:sz w:val="26"/>
          <w:szCs w:val="26"/>
        </w:rPr>
        <w:t xml:space="preserve"> tăng, đối ứng với Nợ phải trả và Vốn </w:t>
      </w:r>
      <w:r w:rsidR="00246FE0">
        <w:rPr>
          <w:rFonts w:ascii="Times New Roman" w:hAnsi="Times New Roman" w:cs="Times New Roman"/>
          <w:sz w:val="26"/>
          <w:szCs w:val="26"/>
        </w:rPr>
        <w:t>chủ sở hữu (</w:t>
      </w:r>
      <w:r w:rsidRPr="00246FE0">
        <w:rPr>
          <w:rFonts w:ascii="Times New Roman" w:hAnsi="Times New Roman" w:cs="Times New Roman"/>
          <w:sz w:val="26"/>
          <w:szCs w:val="26"/>
        </w:rPr>
        <w:t>CSH</w:t>
      </w:r>
      <w:r w:rsidR="00246FE0">
        <w:rPr>
          <w:rFonts w:ascii="Times New Roman" w:hAnsi="Times New Roman" w:cs="Times New Roman"/>
          <w:sz w:val="26"/>
          <w:szCs w:val="26"/>
        </w:rPr>
        <w:t>)</w:t>
      </w:r>
      <w:r w:rsidRPr="00246FE0">
        <w:rPr>
          <w:rFonts w:ascii="Times New Roman" w:hAnsi="Times New Roman" w:cs="Times New Roman"/>
          <w:sz w:val="26"/>
          <w:szCs w:val="26"/>
        </w:rPr>
        <w:t xml:space="preserve"> tăng. Kết cấu Nguồn vốn – tài sản hợp lý với TS dài hạn được tài trợ từ 58,2% Nguồn vố</w:t>
      </w:r>
      <w:r w:rsidR="00246FE0">
        <w:rPr>
          <w:rFonts w:ascii="Times New Roman" w:hAnsi="Times New Roman" w:cs="Times New Roman"/>
          <w:sz w:val="26"/>
          <w:szCs w:val="26"/>
        </w:rPr>
        <w:t>n chủ sở hữu và n</w:t>
      </w:r>
      <w:r w:rsidRPr="00246FE0">
        <w:rPr>
          <w:rFonts w:ascii="Times New Roman" w:hAnsi="Times New Roman" w:cs="Times New Roman"/>
          <w:sz w:val="26"/>
          <w:szCs w:val="26"/>
        </w:rPr>
        <w:t>ợ dài hạn; TS ngắn hạn được tài trợ từ Nợ ngắn hạ</w:t>
      </w:r>
      <w:r w:rsidR="004E63C8">
        <w:rPr>
          <w:rFonts w:ascii="Times New Roman" w:hAnsi="Times New Roman" w:cs="Times New Roman"/>
          <w:sz w:val="26"/>
          <w:szCs w:val="26"/>
        </w:rPr>
        <w:t xml:space="preserve">n chiếm </w:t>
      </w:r>
      <w:r w:rsidRPr="00246FE0">
        <w:rPr>
          <w:rFonts w:ascii="Times New Roman" w:hAnsi="Times New Roman" w:cs="Times New Roman"/>
          <w:sz w:val="26"/>
          <w:szCs w:val="26"/>
        </w:rPr>
        <w:t xml:space="preserve"> 41,8% nguồn vốn CSH.Cơ cấu sử dụng vốn hợp lý và cân đố</w:t>
      </w:r>
      <w:r w:rsidR="00246FE0" w:rsidRPr="00246FE0">
        <w:rPr>
          <w:rFonts w:ascii="Times New Roman" w:hAnsi="Times New Roman" w:cs="Times New Roman"/>
          <w:sz w:val="26"/>
          <w:szCs w:val="26"/>
        </w:rPr>
        <w:t xml:space="preserve">i. </w:t>
      </w:r>
      <w:r w:rsidRPr="00246FE0">
        <w:rPr>
          <w:rFonts w:ascii="Times New Roman" w:hAnsi="Times New Roman" w:cs="Times New Roman"/>
          <w:sz w:val="26"/>
          <w:szCs w:val="26"/>
        </w:rPr>
        <w:t>Vốn chủ sở hữu cuố</w:t>
      </w:r>
      <w:r w:rsidR="00246FE0" w:rsidRPr="00246FE0">
        <w:rPr>
          <w:rFonts w:ascii="Times New Roman" w:hAnsi="Times New Roman" w:cs="Times New Roman"/>
          <w:sz w:val="26"/>
          <w:szCs w:val="26"/>
        </w:rPr>
        <w:t>i năm 2018</w:t>
      </w:r>
      <w:r w:rsidRPr="00246FE0">
        <w:rPr>
          <w:rFonts w:ascii="Times New Roman" w:hAnsi="Times New Roman" w:cs="Times New Roman"/>
          <w:sz w:val="26"/>
          <w:szCs w:val="26"/>
        </w:rPr>
        <w:t xml:space="preserve"> là 49.135.586 trđ, tăng 19,5% so vớ</w:t>
      </w:r>
      <w:r w:rsidR="006D739F">
        <w:rPr>
          <w:rFonts w:ascii="Times New Roman" w:hAnsi="Times New Roman" w:cs="Times New Roman"/>
          <w:sz w:val="26"/>
          <w:szCs w:val="26"/>
        </w:rPr>
        <w:t>i năm 2017</w:t>
      </w:r>
      <w:r w:rsidRPr="00246FE0">
        <w:rPr>
          <w:rFonts w:ascii="Times New Roman" w:hAnsi="Times New Roman" w:cs="Times New Roman"/>
          <w:sz w:val="26"/>
          <w:szCs w:val="26"/>
        </w:rPr>
        <w:t>, chiếm 42,5% Tổng Nguồn Vốn ở mức độ vừa phải, khả năng tự chủ tài chính trung bình. Vốn chủ sở hữu bao gồm Vốn chủ sở hữu, Nguồn kinh phí và quỹ khác và lợi ích của cổ đông thiểu số.</w:t>
      </w:r>
    </w:p>
    <w:p w:rsidR="004B6B15" w:rsidRPr="00E55B10" w:rsidRDefault="004B6B15" w:rsidP="004B6B15">
      <w:pPr>
        <w:tabs>
          <w:tab w:val="left" w:pos="1530"/>
        </w:tabs>
        <w:suppressAutoHyphens/>
        <w:autoSpaceDE w:val="0"/>
        <w:spacing w:after="0" w:line="200" w:lineRule="atLeast"/>
        <w:jc w:val="both"/>
        <w:rPr>
          <w:rFonts w:ascii="Times New Roman" w:eastAsia="Arial Unicode MS" w:hAnsi="Times New Roman" w:cs="Times New Roman"/>
          <w:b/>
          <w:bCs/>
          <w:sz w:val="26"/>
          <w:szCs w:val="26"/>
        </w:rPr>
      </w:pPr>
      <w:r w:rsidRPr="00E55B10">
        <w:rPr>
          <w:rFonts w:ascii="Times New Roman" w:eastAsia="Arial Unicode MS" w:hAnsi="Times New Roman" w:cs="Times New Roman"/>
          <w:b/>
          <w:bCs/>
          <w:sz w:val="26"/>
          <w:szCs w:val="26"/>
        </w:rPr>
        <w:lastRenderedPageBreak/>
        <w:t>Phân tích báo cáo lưu chuyển tiền tệ</w:t>
      </w:r>
    </w:p>
    <w:p w:rsidR="004B6B15" w:rsidRDefault="004B6B15" w:rsidP="004B6B15">
      <w:pPr>
        <w:autoSpaceDE w:val="0"/>
        <w:spacing w:line="200" w:lineRule="atLeast"/>
        <w:ind w:left="405"/>
        <w:jc w:val="both"/>
        <w:rPr>
          <w:rFonts w:ascii="Arial" w:eastAsia="Arial Unicode MS" w:hAnsi="Arial" w:cs="Arial Unicode MS"/>
          <w:b/>
          <w:bCs/>
          <w:sz w:val="20"/>
          <w:szCs w:val="20"/>
        </w:rPr>
      </w:pPr>
    </w:p>
    <w:tbl>
      <w:tblPr>
        <w:tblW w:w="5000" w:type="pct"/>
        <w:tblLook w:val="0000" w:firstRow="0" w:lastRow="0" w:firstColumn="0" w:lastColumn="0" w:noHBand="0" w:noVBand="0"/>
      </w:tblPr>
      <w:tblGrid>
        <w:gridCol w:w="5866"/>
        <w:gridCol w:w="3710"/>
      </w:tblGrid>
      <w:tr w:rsidR="004B6B15" w:rsidRPr="004B6B15" w:rsidTr="004B6B15">
        <w:tc>
          <w:tcPr>
            <w:tcW w:w="3063" w:type="pct"/>
            <w:tcBorders>
              <w:top w:val="single" w:sz="4" w:space="0" w:color="000000"/>
              <w:left w:val="single" w:sz="4" w:space="0" w:color="000000"/>
              <w:bottom w:val="single" w:sz="4" w:space="0" w:color="000000"/>
            </w:tcBorders>
          </w:tcPr>
          <w:p w:rsidR="004B6B15" w:rsidRPr="004B6B15" w:rsidRDefault="004B6B15" w:rsidP="004B6B15">
            <w:pPr>
              <w:autoSpaceDE w:val="0"/>
              <w:snapToGrid w:val="0"/>
              <w:spacing w:line="200" w:lineRule="atLeast"/>
              <w:ind w:left="45"/>
              <w:jc w:val="center"/>
              <w:rPr>
                <w:rFonts w:ascii="Times New Roman" w:eastAsia="Arial Unicode MS" w:hAnsi="Times New Roman" w:cs="Times New Roman"/>
                <w:b/>
                <w:bCs/>
                <w:sz w:val="26"/>
                <w:szCs w:val="26"/>
              </w:rPr>
            </w:pPr>
            <w:r w:rsidRPr="004B6B15">
              <w:rPr>
                <w:rFonts w:ascii="Times New Roman" w:eastAsia="Arial Unicode MS" w:hAnsi="Times New Roman" w:cs="Times New Roman"/>
                <w:b/>
                <w:bCs/>
                <w:sz w:val="26"/>
                <w:szCs w:val="26"/>
              </w:rPr>
              <w:t>Khoản mục</w:t>
            </w:r>
          </w:p>
        </w:tc>
        <w:tc>
          <w:tcPr>
            <w:tcW w:w="1937" w:type="pct"/>
            <w:tcBorders>
              <w:top w:val="single" w:sz="4" w:space="0" w:color="000000"/>
              <w:left w:val="single" w:sz="4" w:space="0" w:color="000000"/>
              <w:bottom w:val="single" w:sz="4" w:space="0" w:color="000000"/>
              <w:right w:val="single" w:sz="4" w:space="0" w:color="000000"/>
            </w:tcBorders>
          </w:tcPr>
          <w:p w:rsidR="004B6B15" w:rsidRPr="004B6B15" w:rsidRDefault="004B6B15" w:rsidP="004B6B15">
            <w:pPr>
              <w:autoSpaceDE w:val="0"/>
              <w:snapToGrid w:val="0"/>
              <w:spacing w:line="200" w:lineRule="atLeast"/>
              <w:ind w:left="45"/>
              <w:jc w:val="center"/>
              <w:rPr>
                <w:rFonts w:ascii="Times New Roman" w:eastAsia="Arial Unicode MS" w:hAnsi="Times New Roman" w:cs="Times New Roman"/>
                <w:b/>
                <w:bCs/>
                <w:sz w:val="26"/>
                <w:szCs w:val="26"/>
              </w:rPr>
            </w:pPr>
            <w:r w:rsidRPr="004B6B15">
              <w:rPr>
                <w:rFonts w:ascii="Times New Roman" w:eastAsia="Arial Unicode MS" w:hAnsi="Times New Roman" w:cs="Times New Roman"/>
                <w:b/>
                <w:bCs/>
                <w:sz w:val="26"/>
                <w:szCs w:val="26"/>
              </w:rPr>
              <w:t>Giá trị</w:t>
            </w:r>
          </w:p>
        </w:tc>
      </w:tr>
      <w:tr w:rsidR="004B6B15" w:rsidRPr="004B6B15" w:rsidTr="004B6B15">
        <w:tc>
          <w:tcPr>
            <w:tcW w:w="3063" w:type="pct"/>
            <w:tcBorders>
              <w:left w:val="single" w:sz="4" w:space="0" w:color="000000"/>
              <w:bottom w:val="single" w:sz="4" w:space="0" w:color="000000"/>
            </w:tcBorders>
          </w:tcPr>
          <w:p w:rsidR="004B6B15" w:rsidRPr="004B6B15" w:rsidRDefault="004B6B15" w:rsidP="00C610CE">
            <w:pPr>
              <w:autoSpaceDE w:val="0"/>
              <w:snapToGrid w:val="0"/>
              <w:spacing w:line="200" w:lineRule="atLeast"/>
              <w:ind w:left="45"/>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Tiền và các khoản tương đương tiền đầu kỳ</w:t>
            </w:r>
          </w:p>
        </w:tc>
        <w:tc>
          <w:tcPr>
            <w:tcW w:w="1937" w:type="pct"/>
            <w:tcBorders>
              <w:left w:val="single" w:sz="4" w:space="0" w:color="000000"/>
              <w:bottom w:val="single" w:sz="4" w:space="0" w:color="000000"/>
              <w:right w:val="single" w:sz="4" w:space="0" w:color="000000"/>
            </w:tcBorders>
          </w:tcPr>
          <w:p w:rsidR="004B6B15" w:rsidRPr="004B6B15" w:rsidRDefault="004B6B15" w:rsidP="00C610CE">
            <w:pPr>
              <w:autoSpaceDE w:val="0"/>
              <w:snapToGrid w:val="0"/>
              <w:spacing w:line="200" w:lineRule="atLeast"/>
              <w:ind w:left="45"/>
              <w:jc w:val="right"/>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 12.232.244 </w:t>
            </w:r>
          </w:p>
        </w:tc>
      </w:tr>
      <w:tr w:rsidR="004B6B15" w:rsidRPr="004B6B15" w:rsidTr="004B6B15">
        <w:tc>
          <w:tcPr>
            <w:tcW w:w="3063" w:type="pct"/>
            <w:tcBorders>
              <w:left w:val="single" w:sz="4" w:space="0" w:color="000000"/>
              <w:bottom w:val="single" w:sz="4" w:space="0" w:color="000000"/>
            </w:tcBorders>
          </w:tcPr>
          <w:p w:rsidR="004B6B15" w:rsidRPr="004B6B15" w:rsidRDefault="004B6B15" w:rsidP="00C610CE">
            <w:pPr>
              <w:autoSpaceDE w:val="0"/>
              <w:snapToGrid w:val="0"/>
              <w:spacing w:line="200" w:lineRule="atLeast"/>
              <w:ind w:left="45"/>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Chênh lệch dòng tiền thu, chi từ hoạt động sxkd</w:t>
            </w:r>
          </w:p>
        </w:tc>
        <w:tc>
          <w:tcPr>
            <w:tcW w:w="1937" w:type="pct"/>
            <w:tcBorders>
              <w:left w:val="single" w:sz="4" w:space="0" w:color="000000"/>
              <w:bottom w:val="single" w:sz="4" w:space="0" w:color="000000"/>
              <w:right w:val="single" w:sz="4" w:space="0" w:color="000000"/>
            </w:tcBorders>
          </w:tcPr>
          <w:p w:rsidR="004B6B15" w:rsidRPr="004B6B15" w:rsidRDefault="004B6B15" w:rsidP="00C610CE">
            <w:pPr>
              <w:autoSpaceDE w:val="0"/>
              <w:snapToGrid w:val="0"/>
              <w:spacing w:line="200" w:lineRule="atLeast"/>
              <w:ind w:left="45"/>
              <w:jc w:val="right"/>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 356.471 </w:t>
            </w:r>
          </w:p>
        </w:tc>
      </w:tr>
      <w:tr w:rsidR="004B6B15" w:rsidRPr="004B6B15" w:rsidTr="004B6B15">
        <w:tc>
          <w:tcPr>
            <w:tcW w:w="3063" w:type="pct"/>
            <w:tcBorders>
              <w:left w:val="single" w:sz="4" w:space="0" w:color="000000"/>
              <w:bottom w:val="single" w:sz="4" w:space="0" w:color="000000"/>
            </w:tcBorders>
          </w:tcPr>
          <w:p w:rsidR="004B6B15" w:rsidRPr="004B6B15" w:rsidRDefault="004B6B15" w:rsidP="00C610CE">
            <w:pPr>
              <w:autoSpaceDE w:val="0"/>
              <w:snapToGrid w:val="0"/>
              <w:spacing w:line="200" w:lineRule="atLeast"/>
              <w:ind w:left="45"/>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Chênh lệch dòng tiền thu, chi từ hoạt động đầu tư</w:t>
            </w:r>
          </w:p>
        </w:tc>
        <w:tc>
          <w:tcPr>
            <w:tcW w:w="1937" w:type="pct"/>
            <w:tcBorders>
              <w:left w:val="single" w:sz="4" w:space="0" w:color="000000"/>
              <w:bottom w:val="single" w:sz="4" w:space="0" w:color="000000"/>
              <w:right w:val="single" w:sz="4" w:space="0" w:color="000000"/>
            </w:tcBorders>
          </w:tcPr>
          <w:p w:rsidR="004B6B15" w:rsidRPr="004B6B15" w:rsidRDefault="004B6B15" w:rsidP="00C610CE">
            <w:pPr>
              <w:autoSpaceDE w:val="0"/>
              <w:snapToGrid w:val="0"/>
              <w:spacing w:line="200" w:lineRule="atLeast"/>
              <w:ind w:left="45"/>
              <w:jc w:val="right"/>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 (17.936.558)</w:t>
            </w:r>
          </w:p>
        </w:tc>
      </w:tr>
      <w:tr w:rsidR="004B6B15" w:rsidRPr="004B6B15" w:rsidTr="004B6B15">
        <w:tc>
          <w:tcPr>
            <w:tcW w:w="3063" w:type="pct"/>
            <w:tcBorders>
              <w:left w:val="single" w:sz="4" w:space="0" w:color="000000"/>
              <w:bottom w:val="single" w:sz="4" w:space="0" w:color="000000"/>
            </w:tcBorders>
          </w:tcPr>
          <w:p w:rsidR="004B6B15" w:rsidRPr="004B6B15" w:rsidRDefault="004B6B15" w:rsidP="00C610CE">
            <w:pPr>
              <w:autoSpaceDE w:val="0"/>
              <w:snapToGrid w:val="0"/>
              <w:spacing w:line="200" w:lineRule="atLeast"/>
              <w:ind w:left="45"/>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Chênh lệch dòng tiền thu, chi từ hoạt động tài chính</w:t>
            </w:r>
          </w:p>
        </w:tc>
        <w:tc>
          <w:tcPr>
            <w:tcW w:w="1937" w:type="pct"/>
            <w:tcBorders>
              <w:left w:val="single" w:sz="4" w:space="0" w:color="000000"/>
              <w:bottom w:val="single" w:sz="4" w:space="0" w:color="000000"/>
              <w:right w:val="single" w:sz="4" w:space="0" w:color="000000"/>
            </w:tcBorders>
          </w:tcPr>
          <w:p w:rsidR="004B6B15" w:rsidRPr="004B6B15" w:rsidRDefault="004B6B15" w:rsidP="00C610CE">
            <w:pPr>
              <w:autoSpaceDE w:val="0"/>
              <w:snapToGrid w:val="0"/>
              <w:spacing w:line="200" w:lineRule="atLeast"/>
              <w:ind w:left="45"/>
              <w:jc w:val="right"/>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 14.788.002 </w:t>
            </w:r>
          </w:p>
        </w:tc>
      </w:tr>
      <w:tr w:rsidR="004B6B15" w:rsidRPr="004B6B15" w:rsidTr="004B6B15">
        <w:tc>
          <w:tcPr>
            <w:tcW w:w="3063" w:type="pct"/>
            <w:tcBorders>
              <w:left w:val="single" w:sz="4" w:space="0" w:color="000000"/>
              <w:bottom w:val="single" w:sz="4" w:space="0" w:color="000000"/>
            </w:tcBorders>
          </w:tcPr>
          <w:p w:rsidR="004B6B15" w:rsidRPr="004B6B15" w:rsidRDefault="004B6B15" w:rsidP="00C610CE">
            <w:pPr>
              <w:autoSpaceDE w:val="0"/>
              <w:snapToGrid w:val="0"/>
              <w:spacing w:line="200" w:lineRule="atLeast"/>
              <w:ind w:left="45"/>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Tiền và các khoản tương đương tiền cuối kỳ</w:t>
            </w:r>
          </w:p>
        </w:tc>
        <w:tc>
          <w:tcPr>
            <w:tcW w:w="1937" w:type="pct"/>
            <w:tcBorders>
              <w:left w:val="single" w:sz="4" w:space="0" w:color="000000"/>
              <w:bottom w:val="single" w:sz="4" w:space="0" w:color="000000"/>
              <w:right w:val="single" w:sz="4" w:space="0" w:color="000000"/>
            </w:tcBorders>
          </w:tcPr>
          <w:p w:rsidR="004B6B15" w:rsidRPr="004B6B15" w:rsidRDefault="004B6B15" w:rsidP="00C610CE">
            <w:pPr>
              <w:autoSpaceDE w:val="0"/>
              <w:snapToGrid w:val="0"/>
              <w:spacing w:line="200" w:lineRule="atLeast"/>
              <w:ind w:left="45"/>
              <w:jc w:val="right"/>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 9.440.159 </w:t>
            </w:r>
          </w:p>
        </w:tc>
      </w:tr>
    </w:tbl>
    <w:p w:rsidR="00AE0699" w:rsidRPr="004B6B15" w:rsidRDefault="00AE0699" w:rsidP="00FF730B">
      <w:pPr>
        <w:tabs>
          <w:tab w:val="left" w:pos="1440"/>
          <w:tab w:val="left" w:pos="1485"/>
        </w:tabs>
        <w:suppressAutoHyphens/>
        <w:autoSpaceDE w:val="0"/>
        <w:spacing w:after="0" w:line="360" w:lineRule="auto"/>
        <w:jc w:val="both"/>
        <w:rPr>
          <w:rFonts w:ascii="Times New Roman" w:eastAsia="Arial Unicode MS" w:hAnsi="Times New Roman" w:cs="Times New Roman"/>
          <w:sz w:val="26"/>
          <w:szCs w:val="26"/>
        </w:rPr>
      </w:pPr>
      <w:r w:rsidRPr="004B6B15">
        <w:rPr>
          <w:rFonts w:ascii="Times New Roman" w:eastAsia="Arial Unicode MS" w:hAnsi="Times New Roman" w:cs="Times New Roman"/>
          <w:sz w:val="26"/>
          <w:szCs w:val="26"/>
        </w:rPr>
        <w:t xml:space="preserve">Các khoản mục lưu chuyển tiền tệ cho thấy trong năm </w:t>
      </w:r>
      <w:r>
        <w:rPr>
          <w:rFonts w:ascii="Times New Roman" w:eastAsia="Arial Unicode MS" w:hAnsi="Times New Roman" w:cs="Times New Roman"/>
          <w:sz w:val="26"/>
          <w:szCs w:val="26"/>
        </w:rPr>
        <w:t>Doanh nghiệp</w:t>
      </w:r>
      <w:r w:rsidRPr="004B6B15">
        <w:rPr>
          <w:rFonts w:ascii="Times New Roman" w:eastAsia="Arial Unicode MS" w:hAnsi="Times New Roman" w:cs="Times New Roman"/>
          <w:sz w:val="26"/>
          <w:szCs w:val="26"/>
        </w:rPr>
        <w:t xml:space="preserve"> chủ yếu huy động tiền từ hoạt động tài chính (tăng vốn góp, nợ vay) để sử dụng cho hoạt động đầu tư (tăng TSCĐ). Lưu chuyển tiền tệ phản ánh đúng hoạt động của</w:t>
      </w:r>
      <w:r>
        <w:rPr>
          <w:rFonts w:ascii="Times New Roman" w:eastAsia="Arial Unicode MS" w:hAnsi="Times New Roman" w:cs="Times New Roman"/>
          <w:sz w:val="26"/>
          <w:szCs w:val="26"/>
        </w:rPr>
        <w:t xml:space="preserve"> Doanh nghiệp </w:t>
      </w:r>
      <w:r w:rsidRPr="004B6B15">
        <w:rPr>
          <w:rFonts w:ascii="Times New Roman" w:eastAsia="Arial Unicode MS" w:hAnsi="Times New Roman" w:cs="Times New Roman"/>
          <w:sz w:val="26"/>
          <w:szCs w:val="26"/>
        </w:rPr>
        <w:t xml:space="preserve"> trong giai đoạn hiện nay là đang thu hút các nguồn vốn để </w:t>
      </w:r>
      <w:r>
        <w:rPr>
          <w:rFonts w:ascii="Times New Roman" w:eastAsia="Arial Unicode MS" w:hAnsi="Times New Roman" w:cs="Times New Roman"/>
          <w:sz w:val="26"/>
          <w:szCs w:val="26"/>
        </w:rPr>
        <w:t>thực hiện công trình</w:t>
      </w:r>
      <w:r w:rsidRPr="004B6B15">
        <w:rPr>
          <w:rFonts w:ascii="Times New Roman" w:eastAsia="Arial Unicode MS" w:hAnsi="Times New Roman" w:cs="Times New Roman"/>
          <w:sz w:val="26"/>
          <w:szCs w:val="26"/>
        </w:rPr>
        <w:t xml:space="preserve"> theo kịp tiến độ.</w:t>
      </w:r>
    </w:p>
    <w:p w:rsidR="004B6B15" w:rsidRPr="00246FE0" w:rsidRDefault="00AE0699" w:rsidP="00FF730B">
      <w:pPr>
        <w:tabs>
          <w:tab w:val="left" w:pos="1440"/>
        </w:tabs>
        <w:suppressAutoHyphens/>
        <w:autoSpaceDE w:val="0"/>
        <w:snapToGrid w:val="0"/>
        <w:spacing w:after="0" w:line="360" w:lineRule="auto"/>
        <w:jc w:val="both"/>
        <w:rPr>
          <w:rFonts w:ascii="Times New Roman" w:hAnsi="Times New Roman" w:cs="Times New Roman"/>
          <w:sz w:val="26"/>
          <w:szCs w:val="26"/>
        </w:rPr>
      </w:pPr>
      <w:r w:rsidRPr="004B6B15">
        <w:rPr>
          <w:rFonts w:ascii="Times New Roman" w:eastAsia="Arial Unicode MS" w:hAnsi="Times New Roman" w:cs="Times New Roman"/>
          <w:sz w:val="26"/>
          <w:szCs w:val="26"/>
        </w:rPr>
        <w:t>Khả năng tạo tiền củ</w:t>
      </w:r>
      <w:r>
        <w:rPr>
          <w:rFonts w:ascii="Times New Roman" w:eastAsia="Arial Unicode MS" w:hAnsi="Times New Roman" w:cs="Times New Roman"/>
          <w:sz w:val="26"/>
          <w:szCs w:val="26"/>
        </w:rPr>
        <w:t xml:space="preserve">a </w:t>
      </w:r>
      <w:r w:rsidRPr="004B6B15">
        <w:rPr>
          <w:rFonts w:ascii="Times New Roman" w:eastAsia="Arial Unicode MS" w:hAnsi="Times New Roman" w:cs="Times New Roman"/>
          <w:sz w:val="26"/>
          <w:szCs w:val="26"/>
        </w:rPr>
        <w:t xml:space="preserve"> bình thườ</w:t>
      </w:r>
      <w:r w:rsidR="00F90CC1">
        <w:rPr>
          <w:rFonts w:ascii="Times New Roman" w:eastAsia="Arial Unicode MS" w:hAnsi="Times New Roman" w:cs="Times New Roman"/>
          <w:sz w:val="26"/>
          <w:szCs w:val="26"/>
        </w:rPr>
        <w:t>ng, t</w:t>
      </w:r>
      <w:r w:rsidRPr="004B6B15">
        <w:rPr>
          <w:rFonts w:ascii="Times New Roman" w:eastAsia="Arial Unicode MS" w:hAnsi="Times New Roman" w:cs="Times New Roman"/>
          <w:sz w:val="26"/>
          <w:szCs w:val="26"/>
        </w:rPr>
        <w:t xml:space="preserve">iền tạo ra chủ yếu từ </w:t>
      </w:r>
      <w:r>
        <w:rPr>
          <w:rFonts w:ascii="Times New Roman" w:eastAsia="Arial Unicode MS" w:hAnsi="Times New Roman" w:cs="Times New Roman"/>
          <w:sz w:val="26"/>
          <w:szCs w:val="26"/>
        </w:rPr>
        <w:t>hoạt động</w:t>
      </w:r>
      <w:r w:rsidRPr="004B6B15">
        <w:rPr>
          <w:rFonts w:ascii="Times New Roman" w:eastAsia="Arial Unicode MS" w:hAnsi="Times New Roman" w:cs="Times New Roman"/>
          <w:sz w:val="26"/>
          <w:szCs w:val="26"/>
        </w:rPr>
        <w:t xml:space="preserve"> và tài chính nhưng không bù đắp sự thiếu hụt từ đầu tư.</w:t>
      </w:r>
    </w:p>
    <w:p w:rsidR="00114C96" w:rsidRPr="00D66330" w:rsidRDefault="00075500" w:rsidP="00075500">
      <w:pPr>
        <w:pStyle w:val="ListParagraph"/>
        <w:numPr>
          <w:ilvl w:val="0"/>
          <w:numId w:val="2"/>
        </w:numPr>
        <w:rPr>
          <w:rFonts w:ascii="Times New Roman" w:hAnsi="Times New Roman" w:cs="Times New Roman"/>
          <w:b/>
          <w:color w:val="000000" w:themeColor="text1"/>
          <w:sz w:val="26"/>
          <w:szCs w:val="26"/>
        </w:rPr>
      </w:pPr>
      <w:r w:rsidRPr="00D66330">
        <w:rPr>
          <w:rFonts w:ascii="Times New Roman" w:hAnsi="Times New Roman" w:cs="Times New Roman"/>
          <w:b/>
          <w:color w:val="000000" w:themeColor="text1"/>
          <w:sz w:val="26"/>
          <w:szCs w:val="26"/>
        </w:rPr>
        <w:t xml:space="preserve">Thứ hai, thông tin thích hợp </w:t>
      </w:r>
    </w:p>
    <w:p w:rsidR="00174761" w:rsidRDefault="00075500" w:rsidP="002F0D0C">
      <w:pPr>
        <w:spacing w:after="0" w:line="360" w:lineRule="auto"/>
        <w:rPr>
          <w:rFonts w:ascii="Times New Roman" w:hAnsi="Times New Roman" w:cs="Times New Roman"/>
          <w:sz w:val="26"/>
          <w:szCs w:val="26"/>
          <w:shd w:val="clear" w:color="auto" w:fill="FFFFFF"/>
        </w:rPr>
      </w:pPr>
      <w:r w:rsidRPr="007A6FB2">
        <w:rPr>
          <w:rFonts w:ascii="Times New Roman" w:hAnsi="Times New Roman" w:cs="Times New Roman"/>
          <w:color w:val="000000" w:themeColor="text1"/>
          <w:sz w:val="26"/>
          <w:szCs w:val="26"/>
        </w:rPr>
        <w:t>Các đánh giá đầu tư dựa trên việc phân tích  hợp lý các thông tin đến từ nội bộ và bên ngoài doanh nghiệp, cũng như các thông tin liên quan đến tài chính và phi tài chính.</w:t>
      </w:r>
      <w:r w:rsidR="00091F51" w:rsidRPr="00091F51">
        <w:rPr>
          <w:rFonts w:ascii="Times New Roman" w:hAnsi="Times New Roman" w:cs="Times New Roman"/>
          <w:color w:val="000000" w:themeColor="text1"/>
          <w:sz w:val="26"/>
          <w:szCs w:val="26"/>
        </w:rPr>
        <w:t xml:space="preserve"> </w:t>
      </w:r>
      <w:r w:rsidR="00091F51">
        <w:rPr>
          <w:rFonts w:ascii="Times New Roman" w:hAnsi="Times New Roman" w:cs="Times New Roman"/>
          <w:color w:val="000000" w:themeColor="text1"/>
          <w:sz w:val="26"/>
          <w:szCs w:val="26"/>
        </w:rPr>
        <w:t>Thông qua việc tính toán các chỉ số hiện giá</w:t>
      </w:r>
      <w:r w:rsidR="00091F51" w:rsidRPr="00091F51">
        <w:rPr>
          <w:rFonts w:ascii="Times New Roman" w:hAnsi="Times New Roman" w:cs="Times New Roman"/>
          <w:color w:val="000000"/>
          <w:sz w:val="26"/>
          <w:szCs w:val="26"/>
        </w:rPr>
        <w:t xml:space="preserve"> </w:t>
      </w:r>
      <w:r w:rsidR="00091F51" w:rsidRPr="007A6FB2">
        <w:rPr>
          <w:rFonts w:ascii="Times New Roman" w:hAnsi="Times New Roman" w:cs="Times New Roman"/>
          <w:color w:val="000000"/>
          <w:sz w:val="26"/>
          <w:szCs w:val="26"/>
        </w:rPr>
        <w:t xml:space="preserve">thuần, tỷ suất hoàn vốn nội bộ, thời gian hoàn vốn cùng với việc cân nhắc các giải pháp về nguồn lực, </w:t>
      </w:r>
      <w:r w:rsidR="00091F51" w:rsidRPr="008D7E52">
        <w:rPr>
          <w:rFonts w:ascii="Times New Roman" w:hAnsi="Times New Roman" w:cs="Times New Roman"/>
          <w:sz w:val="26"/>
          <w:szCs w:val="26"/>
          <w:shd w:val="clear" w:color="auto" w:fill="FFFFFF"/>
        </w:rPr>
        <w:t>để có thể ứng biến với những rủi ro trong đầu tư dài hạn.</w:t>
      </w:r>
    </w:p>
    <w:tbl>
      <w:tblPr>
        <w:tblW w:w="10500" w:type="dxa"/>
        <w:tblInd w:w="108" w:type="dxa"/>
        <w:tblLayout w:type="fixed"/>
        <w:tblLook w:val="0000" w:firstRow="0" w:lastRow="0" w:firstColumn="0" w:lastColumn="0" w:noHBand="0" w:noVBand="0"/>
      </w:tblPr>
      <w:tblGrid>
        <w:gridCol w:w="4590"/>
        <w:gridCol w:w="5910"/>
      </w:tblGrid>
      <w:tr w:rsidR="008606B9" w:rsidRPr="00626C85" w:rsidTr="004809A1">
        <w:tc>
          <w:tcPr>
            <w:tcW w:w="4590" w:type="dxa"/>
            <w:tcBorders>
              <w:top w:val="single" w:sz="4" w:space="0" w:color="000000"/>
              <w:left w:val="single" w:sz="4" w:space="0" w:color="000000"/>
              <w:bottom w:val="single" w:sz="4" w:space="0" w:color="000000"/>
            </w:tcBorders>
          </w:tcPr>
          <w:p w:rsidR="008606B9" w:rsidRPr="00626C85" w:rsidRDefault="008606B9" w:rsidP="00C610CE">
            <w:pPr>
              <w:autoSpaceDE w:val="0"/>
              <w:snapToGrid w:val="0"/>
              <w:spacing w:line="200" w:lineRule="atLeast"/>
              <w:jc w:val="center"/>
              <w:rPr>
                <w:rFonts w:ascii="Times New Roman" w:eastAsia="Arial Unicode MS" w:hAnsi="Times New Roman" w:cs="Times New Roman"/>
                <w:b/>
                <w:sz w:val="26"/>
                <w:szCs w:val="26"/>
              </w:rPr>
            </w:pPr>
            <w:r w:rsidRPr="00626C85">
              <w:rPr>
                <w:rFonts w:ascii="Times New Roman" w:eastAsia="Arial Unicode MS" w:hAnsi="Times New Roman" w:cs="Times New Roman"/>
                <w:b/>
                <w:sz w:val="26"/>
                <w:szCs w:val="26"/>
              </w:rPr>
              <w:t>Chỉ số</w:t>
            </w:r>
          </w:p>
        </w:tc>
        <w:tc>
          <w:tcPr>
            <w:tcW w:w="5910" w:type="dxa"/>
            <w:tcBorders>
              <w:top w:val="single" w:sz="4" w:space="0" w:color="000000"/>
              <w:left w:val="single" w:sz="4" w:space="0" w:color="000000"/>
              <w:bottom w:val="single" w:sz="4" w:space="0" w:color="000000"/>
              <w:right w:val="single" w:sz="4" w:space="0" w:color="000000"/>
            </w:tcBorders>
          </w:tcPr>
          <w:p w:rsidR="008606B9" w:rsidRPr="00626C85" w:rsidRDefault="008606B9" w:rsidP="00C610CE">
            <w:pPr>
              <w:autoSpaceDE w:val="0"/>
              <w:snapToGrid w:val="0"/>
              <w:spacing w:line="200" w:lineRule="atLeast"/>
              <w:jc w:val="center"/>
              <w:rPr>
                <w:rFonts w:ascii="Times New Roman" w:eastAsia="Arial Unicode MS" w:hAnsi="Times New Roman" w:cs="Times New Roman"/>
                <w:b/>
                <w:sz w:val="26"/>
                <w:szCs w:val="26"/>
              </w:rPr>
            </w:pPr>
            <w:r w:rsidRPr="00626C85">
              <w:rPr>
                <w:rFonts w:ascii="Times New Roman" w:eastAsia="Arial Unicode MS" w:hAnsi="Times New Roman" w:cs="Times New Roman"/>
                <w:b/>
                <w:sz w:val="26"/>
                <w:szCs w:val="26"/>
              </w:rPr>
              <w:t>Giá trị</w:t>
            </w:r>
          </w:p>
        </w:tc>
      </w:tr>
      <w:tr w:rsidR="008606B9" w:rsidRPr="00626C85" w:rsidTr="004809A1">
        <w:tc>
          <w:tcPr>
            <w:tcW w:w="4590" w:type="dxa"/>
            <w:tcBorders>
              <w:left w:val="single" w:sz="4" w:space="0" w:color="000000"/>
              <w:bottom w:val="single" w:sz="4" w:space="0" w:color="000000"/>
            </w:tcBorders>
          </w:tcPr>
          <w:p w:rsidR="008606B9" w:rsidRPr="00626C85" w:rsidRDefault="008606B9" w:rsidP="00C610CE">
            <w:pPr>
              <w:autoSpaceDE w:val="0"/>
              <w:snapToGrid w:val="0"/>
              <w:spacing w:line="200" w:lineRule="atLeast"/>
              <w:jc w:val="both"/>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Hiện giá thu nhập ròng (NPV)</w:t>
            </w:r>
          </w:p>
        </w:tc>
        <w:tc>
          <w:tcPr>
            <w:tcW w:w="5910" w:type="dxa"/>
            <w:tcBorders>
              <w:left w:val="single" w:sz="4" w:space="0" w:color="000000"/>
              <w:bottom w:val="single" w:sz="4" w:space="0" w:color="000000"/>
              <w:right w:val="single" w:sz="4" w:space="0" w:color="000000"/>
            </w:tcBorders>
          </w:tcPr>
          <w:p w:rsidR="008606B9" w:rsidRPr="00626C85" w:rsidRDefault="008606B9" w:rsidP="00C610CE">
            <w:pPr>
              <w:autoSpaceDE w:val="0"/>
              <w:snapToGrid w:val="0"/>
              <w:spacing w:line="200" w:lineRule="atLeast"/>
              <w:jc w:val="center"/>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12.450 trđ</w:t>
            </w:r>
          </w:p>
        </w:tc>
      </w:tr>
      <w:tr w:rsidR="008606B9" w:rsidRPr="00626C85" w:rsidTr="004809A1">
        <w:tc>
          <w:tcPr>
            <w:tcW w:w="4590" w:type="dxa"/>
            <w:tcBorders>
              <w:left w:val="single" w:sz="4" w:space="0" w:color="000000"/>
              <w:bottom w:val="single" w:sz="4" w:space="0" w:color="000000"/>
            </w:tcBorders>
          </w:tcPr>
          <w:p w:rsidR="008606B9" w:rsidRPr="00626C85" w:rsidRDefault="008606B9" w:rsidP="00C610CE">
            <w:pPr>
              <w:autoSpaceDE w:val="0"/>
              <w:snapToGrid w:val="0"/>
              <w:spacing w:line="200" w:lineRule="atLeast"/>
              <w:jc w:val="both"/>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Tỷ suất hoàn vốn nội bộ (IRR)</w:t>
            </w:r>
          </w:p>
        </w:tc>
        <w:tc>
          <w:tcPr>
            <w:tcW w:w="5910" w:type="dxa"/>
            <w:tcBorders>
              <w:left w:val="single" w:sz="4" w:space="0" w:color="000000"/>
              <w:bottom w:val="single" w:sz="4" w:space="0" w:color="000000"/>
              <w:right w:val="single" w:sz="4" w:space="0" w:color="000000"/>
            </w:tcBorders>
          </w:tcPr>
          <w:p w:rsidR="008606B9" w:rsidRPr="00626C85" w:rsidRDefault="008606B9" w:rsidP="00C610CE">
            <w:pPr>
              <w:autoSpaceDE w:val="0"/>
              <w:snapToGrid w:val="0"/>
              <w:spacing w:line="200" w:lineRule="atLeast"/>
              <w:jc w:val="center"/>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9,5%</w:t>
            </w:r>
          </w:p>
        </w:tc>
      </w:tr>
      <w:tr w:rsidR="008606B9" w:rsidRPr="00626C85" w:rsidTr="004809A1">
        <w:tc>
          <w:tcPr>
            <w:tcW w:w="4590" w:type="dxa"/>
            <w:tcBorders>
              <w:left w:val="single" w:sz="4" w:space="0" w:color="000000"/>
              <w:bottom w:val="single" w:sz="4" w:space="0" w:color="000000"/>
            </w:tcBorders>
          </w:tcPr>
          <w:p w:rsidR="008606B9" w:rsidRPr="00626C85" w:rsidRDefault="008606B9" w:rsidP="00C610CE">
            <w:pPr>
              <w:autoSpaceDE w:val="0"/>
              <w:snapToGrid w:val="0"/>
              <w:spacing w:line="200" w:lineRule="atLeast"/>
              <w:jc w:val="both"/>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Thời gian hoàn vốn đầu tư có chiết khấu</w:t>
            </w:r>
          </w:p>
        </w:tc>
        <w:tc>
          <w:tcPr>
            <w:tcW w:w="5910" w:type="dxa"/>
            <w:tcBorders>
              <w:left w:val="single" w:sz="4" w:space="0" w:color="000000"/>
              <w:bottom w:val="single" w:sz="4" w:space="0" w:color="000000"/>
              <w:right w:val="single" w:sz="4" w:space="0" w:color="000000"/>
            </w:tcBorders>
          </w:tcPr>
          <w:p w:rsidR="008606B9" w:rsidRPr="00626C85" w:rsidRDefault="008606B9" w:rsidP="00C610CE">
            <w:pPr>
              <w:autoSpaceDE w:val="0"/>
              <w:snapToGrid w:val="0"/>
              <w:spacing w:line="200" w:lineRule="atLeast"/>
              <w:jc w:val="center"/>
              <w:rPr>
                <w:rFonts w:ascii="Times New Roman" w:eastAsia="Arial Unicode MS" w:hAnsi="Times New Roman" w:cs="Times New Roman"/>
                <w:sz w:val="26"/>
                <w:szCs w:val="26"/>
              </w:rPr>
            </w:pPr>
            <w:r w:rsidRPr="00626C85">
              <w:rPr>
                <w:rFonts w:ascii="Times New Roman" w:eastAsia="Arial Unicode MS" w:hAnsi="Times New Roman" w:cs="Times New Roman"/>
                <w:sz w:val="26"/>
                <w:szCs w:val="26"/>
              </w:rPr>
              <w:t>15 năm 1 tháng.</w:t>
            </w:r>
          </w:p>
        </w:tc>
      </w:tr>
    </w:tbl>
    <w:p w:rsidR="004809A1" w:rsidRPr="00180D5C" w:rsidRDefault="004809A1" w:rsidP="00180D5C">
      <w:pPr>
        <w:tabs>
          <w:tab w:val="left" w:pos="1440"/>
        </w:tabs>
        <w:suppressAutoHyphens/>
        <w:autoSpaceDE w:val="0"/>
        <w:spacing w:after="0" w:line="360" w:lineRule="auto"/>
        <w:jc w:val="both"/>
        <w:rPr>
          <w:rFonts w:ascii="Times New Roman" w:hAnsi="Times New Roman" w:cs="Times New Roman"/>
          <w:color w:val="000000" w:themeColor="text1"/>
          <w:sz w:val="26"/>
          <w:szCs w:val="26"/>
        </w:rPr>
      </w:pPr>
      <w:r w:rsidRPr="00180D5C">
        <w:rPr>
          <w:rFonts w:ascii="Times New Roman" w:hAnsi="Times New Roman" w:cs="Times New Roman"/>
          <w:color w:val="000000" w:themeColor="text1"/>
          <w:sz w:val="26"/>
          <w:szCs w:val="26"/>
        </w:rPr>
        <w:t xml:space="preserve">NPV của dự án là dương (+) 12.450 trđ &gt; 0, IRR là 9,5%&gt; Suất chiết khấu 8,88% </w:t>
      </w:r>
      <w:r w:rsidR="004F3404" w:rsidRPr="00180D5C">
        <w:rPr>
          <w:rFonts w:ascii="Times New Roman" w:hAnsi="Times New Roman" w:cs="Times New Roman"/>
          <w:color w:val="000000" w:themeColor="text1"/>
          <w:sz w:val="26"/>
          <w:szCs w:val="26"/>
        </w:rPr>
        <w:t>do đó</w:t>
      </w:r>
      <w:r w:rsidRPr="00180D5C">
        <w:rPr>
          <w:rFonts w:ascii="Times New Roman" w:hAnsi="Times New Roman" w:cs="Times New Roman"/>
          <w:color w:val="000000" w:themeColor="text1"/>
          <w:sz w:val="26"/>
          <w:szCs w:val="26"/>
        </w:rPr>
        <w:t xml:space="preserve"> dự án đầu tư hiệu quả về mặt tài chính. </w:t>
      </w:r>
      <w:r w:rsidR="008B2946" w:rsidRPr="00180D5C">
        <w:rPr>
          <w:rFonts w:ascii="Times New Roman" w:hAnsi="Times New Roman" w:cs="Times New Roman"/>
          <w:color w:val="000000" w:themeColor="text1"/>
          <w:sz w:val="26"/>
          <w:szCs w:val="26"/>
        </w:rPr>
        <w:t>D</w:t>
      </w:r>
      <w:r w:rsidRPr="00180D5C">
        <w:rPr>
          <w:rFonts w:ascii="Times New Roman" w:hAnsi="Times New Roman" w:cs="Times New Roman"/>
          <w:color w:val="000000" w:themeColor="text1"/>
          <w:sz w:val="26"/>
          <w:szCs w:val="26"/>
        </w:rPr>
        <w:t>ự án đầu tư của</w:t>
      </w:r>
      <w:r w:rsidR="008B2946" w:rsidRPr="00180D5C">
        <w:rPr>
          <w:rFonts w:ascii="Times New Roman" w:hAnsi="Times New Roman" w:cs="Times New Roman"/>
          <w:color w:val="000000" w:themeColor="text1"/>
          <w:sz w:val="26"/>
          <w:szCs w:val="26"/>
        </w:rPr>
        <w:t xml:space="preserve"> doanh nghiệp </w:t>
      </w:r>
      <w:r w:rsidRPr="00180D5C">
        <w:rPr>
          <w:rFonts w:ascii="Times New Roman" w:hAnsi="Times New Roman" w:cs="Times New Roman"/>
          <w:color w:val="000000" w:themeColor="text1"/>
          <w:sz w:val="26"/>
          <w:szCs w:val="26"/>
        </w:rPr>
        <w:t xml:space="preserve"> phần nào giải quyết áp lực về cung nguồn </w:t>
      </w:r>
      <w:r w:rsidR="008B2946" w:rsidRPr="00180D5C">
        <w:rPr>
          <w:rFonts w:ascii="Times New Roman" w:hAnsi="Times New Roman" w:cs="Times New Roman"/>
          <w:color w:val="000000" w:themeColor="text1"/>
          <w:sz w:val="26"/>
          <w:szCs w:val="26"/>
        </w:rPr>
        <w:t>ứng khoáng sản.</w:t>
      </w:r>
      <w:r w:rsidRPr="00180D5C">
        <w:rPr>
          <w:rFonts w:ascii="Times New Roman" w:hAnsi="Times New Roman" w:cs="Times New Roman"/>
          <w:color w:val="000000" w:themeColor="text1"/>
          <w:sz w:val="26"/>
          <w:szCs w:val="26"/>
        </w:rPr>
        <w:t xml:space="preserve"> Mặc dù có NPV thấp nhưng ngoài hiệu quả </w:t>
      </w:r>
      <w:r w:rsidRPr="00180D5C">
        <w:rPr>
          <w:rFonts w:ascii="Times New Roman" w:hAnsi="Times New Roman" w:cs="Times New Roman"/>
          <w:color w:val="000000" w:themeColor="text1"/>
          <w:sz w:val="26"/>
          <w:szCs w:val="26"/>
        </w:rPr>
        <w:lastRenderedPageBreak/>
        <w:t>về tài chính, dự án còn mang lại hiệu quả đối với nền kinh tế và xã hội, do đó việc đầu tư dự án là rất cần thiết.</w:t>
      </w:r>
    </w:p>
    <w:p w:rsidR="004809A1" w:rsidRPr="00180D5C" w:rsidRDefault="004809A1" w:rsidP="00180D5C">
      <w:pPr>
        <w:tabs>
          <w:tab w:val="left" w:pos="1440"/>
        </w:tabs>
        <w:suppressAutoHyphens/>
        <w:autoSpaceDE w:val="0"/>
        <w:spacing w:after="0" w:line="360" w:lineRule="auto"/>
        <w:jc w:val="both"/>
        <w:rPr>
          <w:rFonts w:ascii="Times New Roman" w:hAnsi="Times New Roman" w:cs="Times New Roman"/>
          <w:color w:val="000000" w:themeColor="text1"/>
          <w:sz w:val="26"/>
          <w:szCs w:val="26"/>
        </w:rPr>
      </w:pPr>
      <w:r w:rsidRPr="00180D5C">
        <w:rPr>
          <w:rFonts w:ascii="Times New Roman" w:hAnsi="Times New Roman" w:cs="Times New Roman"/>
          <w:color w:val="000000" w:themeColor="text1"/>
          <w:sz w:val="26"/>
          <w:szCs w:val="26"/>
        </w:rPr>
        <w:t xml:space="preserve">Thời gian hoàn vốn đầu tư có chiết khấu là 15 năm 1 tháng </w:t>
      </w:r>
      <w:r w:rsidR="00180D5C" w:rsidRPr="00180D5C">
        <w:rPr>
          <w:rFonts w:ascii="Times New Roman" w:hAnsi="Times New Roman" w:cs="Times New Roman"/>
          <w:color w:val="000000" w:themeColor="text1"/>
          <w:sz w:val="26"/>
          <w:szCs w:val="26"/>
        </w:rPr>
        <w:t xml:space="preserve"> là phù hợp vì </w:t>
      </w:r>
      <w:r w:rsidRPr="00180D5C">
        <w:rPr>
          <w:rFonts w:ascii="Times New Roman" w:hAnsi="Times New Roman" w:cs="Times New Roman"/>
          <w:color w:val="000000" w:themeColor="text1"/>
          <w:sz w:val="26"/>
          <w:szCs w:val="26"/>
        </w:rPr>
        <w:t xml:space="preserve"> dự án đầu tư của ngành </w:t>
      </w:r>
      <w:r w:rsidR="00180D5C" w:rsidRPr="00180D5C">
        <w:rPr>
          <w:rFonts w:ascii="Times New Roman" w:hAnsi="Times New Roman" w:cs="Times New Roman"/>
          <w:color w:val="000000" w:themeColor="text1"/>
          <w:sz w:val="26"/>
          <w:szCs w:val="26"/>
        </w:rPr>
        <w:t xml:space="preserve">khai thác khoáng sản </w:t>
      </w:r>
      <w:r w:rsidRPr="00180D5C">
        <w:rPr>
          <w:rFonts w:ascii="Times New Roman" w:hAnsi="Times New Roman" w:cs="Times New Roman"/>
          <w:color w:val="000000" w:themeColor="text1"/>
          <w:sz w:val="26"/>
          <w:szCs w:val="26"/>
        </w:rPr>
        <w:t xml:space="preserve">điện thường có thời gian thu hồi vốn đầu tư rất dài </w:t>
      </w:r>
      <w:r w:rsidR="00180D5C">
        <w:rPr>
          <w:rFonts w:ascii="Times New Roman" w:hAnsi="Times New Roman" w:cs="Times New Roman"/>
          <w:color w:val="000000" w:themeColor="text1"/>
          <w:sz w:val="26"/>
          <w:szCs w:val="26"/>
        </w:rPr>
        <w:t>.</w:t>
      </w:r>
    </w:p>
    <w:p w:rsidR="008606B9" w:rsidRPr="00D66330" w:rsidRDefault="004809A1" w:rsidP="00201485">
      <w:pPr>
        <w:pStyle w:val="Heading3"/>
        <w:shd w:val="clear" w:color="auto" w:fill="FFFFFF"/>
        <w:spacing w:before="0" w:line="360" w:lineRule="auto"/>
        <w:rPr>
          <w:rFonts w:ascii="Times New Roman" w:eastAsiaTheme="minorHAnsi" w:hAnsi="Times New Roman" w:cs="Times New Roman"/>
          <w:bCs w:val="0"/>
          <w:color w:val="000000" w:themeColor="text1"/>
          <w:sz w:val="26"/>
          <w:szCs w:val="26"/>
        </w:rPr>
      </w:pPr>
      <w:r w:rsidRPr="00D66330">
        <w:rPr>
          <w:rFonts w:ascii="Times New Roman" w:eastAsiaTheme="minorHAnsi" w:hAnsi="Times New Roman" w:cs="Times New Roman"/>
          <w:bCs w:val="0"/>
          <w:color w:val="000000" w:themeColor="text1"/>
          <w:sz w:val="26"/>
          <w:szCs w:val="26"/>
        </w:rPr>
        <w:t>.</w:t>
      </w:r>
      <w:r w:rsidR="00411652" w:rsidRPr="00D66330">
        <w:rPr>
          <w:rFonts w:ascii="Times New Roman" w:eastAsiaTheme="minorHAnsi" w:hAnsi="Times New Roman" w:cs="Times New Roman"/>
          <w:bCs w:val="0"/>
          <w:color w:val="000000" w:themeColor="text1"/>
          <w:sz w:val="26"/>
          <w:szCs w:val="26"/>
        </w:rPr>
        <w:t>- Thứ ba, phân tích tác động đến giá trị</w:t>
      </w:r>
    </w:p>
    <w:p w:rsidR="00742123" w:rsidRPr="00290170" w:rsidRDefault="00411652" w:rsidP="00290170">
      <w:pPr>
        <w:spacing w:after="0" w:line="360" w:lineRule="auto"/>
        <w:rPr>
          <w:rFonts w:ascii="Times New Roman" w:hAnsi="Times New Roman" w:cs="Times New Roman"/>
          <w:color w:val="000000" w:themeColor="text1"/>
          <w:sz w:val="26"/>
          <w:szCs w:val="26"/>
        </w:rPr>
      </w:pPr>
      <w:r w:rsidRPr="00290170">
        <w:rPr>
          <w:rFonts w:ascii="Times New Roman" w:hAnsi="Times New Roman" w:cs="Times New Roman"/>
          <w:color w:val="000000" w:themeColor="text1"/>
          <w:sz w:val="26"/>
          <w:szCs w:val="26"/>
        </w:rPr>
        <w:t xml:space="preserve">Tính toán  rủi ro dựa trên việc phân tích độ nhạy cảm, </w:t>
      </w:r>
      <w:r w:rsidR="00201485" w:rsidRPr="00290170">
        <w:rPr>
          <w:rFonts w:ascii="Times New Roman" w:hAnsi="Times New Roman" w:cs="Times New Roman"/>
          <w:color w:val="000000" w:themeColor="text1"/>
          <w:sz w:val="26"/>
          <w:szCs w:val="26"/>
        </w:rPr>
        <w:t>nhằm xác định những thông số có ảnh hưởng đáng kể đến tính khả thi của dự án và lượng hóa mức độ ảnh hưở</w:t>
      </w:r>
      <w:r w:rsidR="00742123" w:rsidRPr="00290170">
        <w:rPr>
          <w:rFonts w:ascii="Times New Roman" w:hAnsi="Times New Roman" w:cs="Times New Roman"/>
          <w:color w:val="000000" w:themeColor="text1"/>
          <w:sz w:val="26"/>
          <w:szCs w:val="26"/>
        </w:rPr>
        <w:t xml:space="preserve">ng </w:t>
      </w:r>
      <w:r w:rsidR="00201485" w:rsidRPr="00290170">
        <w:rPr>
          <w:rFonts w:ascii="Times New Roman" w:hAnsi="Times New Roman" w:cs="Times New Roman"/>
          <w:color w:val="000000" w:themeColor="text1"/>
          <w:sz w:val="26"/>
          <w:szCs w:val="26"/>
        </w:rPr>
        <w:t xml:space="preserve">này. </w:t>
      </w:r>
      <w:r w:rsidR="00825DE3" w:rsidRPr="00290170">
        <w:rPr>
          <w:rFonts w:ascii="Times New Roman" w:hAnsi="Times New Roman" w:cs="Times New Roman"/>
          <w:color w:val="000000" w:themeColor="text1"/>
          <w:sz w:val="26"/>
          <w:szCs w:val="26"/>
        </w:rPr>
        <w:t> </w:t>
      </w:r>
    </w:p>
    <w:p w:rsidR="00411652" w:rsidRPr="00290170" w:rsidRDefault="00825DE3" w:rsidP="00290170">
      <w:pPr>
        <w:spacing w:after="0" w:line="360" w:lineRule="auto"/>
        <w:rPr>
          <w:rFonts w:ascii="Times New Roman" w:hAnsi="Times New Roman" w:cs="Times New Roman"/>
          <w:color w:val="000000" w:themeColor="text1"/>
          <w:sz w:val="26"/>
          <w:szCs w:val="26"/>
        </w:rPr>
      </w:pPr>
      <w:r w:rsidRPr="00290170">
        <w:rPr>
          <w:rFonts w:ascii="Times New Roman" w:hAnsi="Times New Roman" w:cs="Times New Roman"/>
          <w:color w:val="000000" w:themeColor="text1"/>
          <w:sz w:val="26"/>
          <w:szCs w:val="26"/>
        </w:rPr>
        <w:t xml:space="preserve">Đồng thời giúp cho doanh nghiệp biết được dự án nhạy cảm với các yếu tố nào hay nói một cách khác, yếu tố nào gây nên sự thay đổi nhiều nhất của chỉ tiêu hiệu quả xem xét để từ đó có biện pháp quản lý chúng trong quá trình thực hiện dự án. </w:t>
      </w:r>
    </w:p>
    <w:p w:rsidR="00742123" w:rsidRPr="00290170" w:rsidRDefault="00742123" w:rsidP="00290170">
      <w:pPr>
        <w:tabs>
          <w:tab w:val="left" w:pos="1440"/>
        </w:tabs>
        <w:suppressAutoHyphens/>
        <w:autoSpaceDE w:val="0"/>
        <w:snapToGrid w:val="0"/>
        <w:spacing w:after="0" w:line="360" w:lineRule="auto"/>
        <w:jc w:val="both"/>
        <w:rPr>
          <w:rFonts w:ascii="Times New Roman" w:eastAsia="Arial Unicode MS" w:hAnsi="Times New Roman" w:cs="Times New Roman"/>
          <w:sz w:val="26"/>
          <w:szCs w:val="26"/>
        </w:rPr>
      </w:pPr>
      <w:r w:rsidRPr="00290170">
        <w:rPr>
          <w:rFonts w:ascii="Times New Roman" w:eastAsia="Arial Unicode MS" w:hAnsi="Times New Roman" w:cs="Times New Roman"/>
          <w:sz w:val="26"/>
          <w:szCs w:val="26"/>
        </w:rPr>
        <w:t xml:space="preserve">Đối với dự án trên ,khảo sát độ nhạy của dự án với các thông số dễ biến động: Tổng mức đầu tư </w:t>
      </w:r>
      <w:r w:rsidR="00290170" w:rsidRPr="00290170">
        <w:rPr>
          <w:rFonts w:ascii="Times New Roman" w:eastAsia="Arial Unicode MS" w:hAnsi="Times New Roman" w:cs="Times New Roman"/>
          <w:sz w:val="26"/>
          <w:szCs w:val="26"/>
        </w:rPr>
        <w:t>và giá bán.</w:t>
      </w:r>
    </w:p>
    <w:p w:rsidR="00742123" w:rsidRPr="00290170" w:rsidRDefault="00742123" w:rsidP="00290170">
      <w:pPr>
        <w:tabs>
          <w:tab w:val="left" w:pos="2138"/>
        </w:tabs>
        <w:suppressAutoHyphens/>
        <w:autoSpaceDE w:val="0"/>
        <w:spacing w:after="0" w:line="360" w:lineRule="auto"/>
        <w:jc w:val="both"/>
        <w:rPr>
          <w:rFonts w:ascii="Times New Roman" w:eastAsia="Arial Unicode MS" w:hAnsi="Times New Roman" w:cs="Times New Roman"/>
          <w:sz w:val="26"/>
          <w:szCs w:val="26"/>
        </w:rPr>
      </w:pPr>
      <w:r w:rsidRPr="00290170">
        <w:rPr>
          <w:rFonts w:ascii="Times New Roman" w:eastAsia="Arial Unicode MS" w:hAnsi="Times New Roman" w:cs="Times New Roman"/>
          <w:sz w:val="26"/>
          <w:szCs w:val="26"/>
        </w:rPr>
        <w:t>Trường hợp 1: Tổng dự toán tăng đến 4,6% (277.945 trđ)</w:t>
      </w:r>
    </w:p>
    <w:p w:rsidR="00742123" w:rsidRPr="00290170" w:rsidRDefault="00742123" w:rsidP="00290170">
      <w:pPr>
        <w:tabs>
          <w:tab w:val="left" w:pos="2138"/>
        </w:tabs>
        <w:suppressAutoHyphens/>
        <w:autoSpaceDE w:val="0"/>
        <w:spacing w:after="0" w:line="360" w:lineRule="auto"/>
        <w:jc w:val="both"/>
        <w:rPr>
          <w:rFonts w:ascii="Times New Roman" w:eastAsia="Arial Unicode MS" w:hAnsi="Times New Roman" w:cs="Times New Roman"/>
          <w:sz w:val="26"/>
          <w:szCs w:val="26"/>
        </w:rPr>
      </w:pPr>
      <w:r w:rsidRPr="00290170">
        <w:rPr>
          <w:rFonts w:ascii="Times New Roman" w:eastAsia="Arial Unicode MS" w:hAnsi="Times New Roman" w:cs="Times New Roman"/>
          <w:sz w:val="26"/>
          <w:szCs w:val="26"/>
        </w:rPr>
        <w:t xml:space="preserve">Trường hợp 2: Giá bán giảm 5,7% </w:t>
      </w:r>
    </w:p>
    <w:p w:rsidR="00742123" w:rsidRPr="00290170" w:rsidRDefault="00742123" w:rsidP="00290170">
      <w:pPr>
        <w:tabs>
          <w:tab w:val="left" w:pos="1440"/>
        </w:tabs>
        <w:suppressAutoHyphens/>
        <w:autoSpaceDE w:val="0"/>
        <w:spacing w:after="0" w:line="360" w:lineRule="auto"/>
        <w:jc w:val="both"/>
        <w:rPr>
          <w:rFonts w:ascii="Times New Roman" w:eastAsia="Arial Unicode MS" w:hAnsi="Times New Roman" w:cs="Times New Roman"/>
          <w:sz w:val="26"/>
          <w:szCs w:val="26"/>
        </w:rPr>
      </w:pPr>
      <w:r w:rsidRPr="00290170">
        <w:rPr>
          <w:rFonts w:ascii="Times New Roman" w:eastAsia="Arial Unicode MS" w:hAnsi="Times New Roman" w:cs="Times New Roman"/>
          <w:sz w:val="26"/>
          <w:szCs w:val="26"/>
        </w:rPr>
        <w:t xml:space="preserve">Dự án chỉ không có hiệu quả trong trường hợp Tổng dự toán tăng hơn 5% đồng thời </w:t>
      </w:r>
      <w:r w:rsidR="00290170" w:rsidRPr="00290170">
        <w:rPr>
          <w:rFonts w:ascii="Times New Roman" w:eastAsia="Arial Unicode MS" w:hAnsi="Times New Roman" w:cs="Times New Roman"/>
          <w:sz w:val="26"/>
          <w:szCs w:val="26"/>
        </w:rPr>
        <w:t xml:space="preserve">nguồn cung </w:t>
      </w:r>
      <w:r w:rsidRPr="00290170">
        <w:rPr>
          <w:rFonts w:ascii="Times New Roman" w:eastAsia="Arial Unicode MS" w:hAnsi="Times New Roman" w:cs="Times New Roman"/>
          <w:sz w:val="26"/>
          <w:szCs w:val="26"/>
        </w:rPr>
        <w:t xml:space="preserve"> giảm hơn 6%; hoặc giá bán giảm hơn 6% đồng thời </w:t>
      </w:r>
      <w:r w:rsidR="00290170" w:rsidRPr="00290170">
        <w:rPr>
          <w:rFonts w:ascii="Times New Roman" w:eastAsia="Arial Unicode MS" w:hAnsi="Times New Roman" w:cs="Times New Roman"/>
          <w:sz w:val="26"/>
          <w:szCs w:val="26"/>
        </w:rPr>
        <w:t xml:space="preserve">nguồn cung </w:t>
      </w:r>
      <w:r w:rsidRPr="00290170">
        <w:rPr>
          <w:rFonts w:ascii="Times New Roman" w:eastAsia="Arial Unicode MS" w:hAnsi="Times New Roman" w:cs="Times New Roman"/>
          <w:sz w:val="26"/>
          <w:szCs w:val="26"/>
        </w:rPr>
        <w:t xml:space="preserve"> giảm hơn 6%.</w:t>
      </w:r>
    </w:p>
    <w:p w:rsidR="00742123" w:rsidRDefault="00742123" w:rsidP="00290170">
      <w:pPr>
        <w:tabs>
          <w:tab w:val="left" w:pos="1440"/>
        </w:tabs>
        <w:suppressAutoHyphens/>
        <w:autoSpaceDE w:val="0"/>
        <w:spacing w:after="0" w:line="360" w:lineRule="auto"/>
        <w:jc w:val="both"/>
        <w:rPr>
          <w:rFonts w:ascii="Times New Roman" w:eastAsia="Arial Unicode MS" w:hAnsi="Times New Roman" w:cs="Times New Roman"/>
          <w:sz w:val="26"/>
          <w:szCs w:val="26"/>
        </w:rPr>
      </w:pPr>
      <w:r w:rsidRPr="00290170">
        <w:rPr>
          <w:rFonts w:ascii="Times New Roman" w:eastAsia="Arial Unicode MS" w:hAnsi="Times New Roman" w:cs="Times New Roman"/>
          <w:sz w:val="26"/>
          <w:szCs w:val="26"/>
        </w:rPr>
        <w:t>Phân tích độ nhạy cho thấy Dự án khá nhạy cảm vớ</w:t>
      </w:r>
      <w:r w:rsidR="00290170" w:rsidRPr="00290170">
        <w:rPr>
          <w:rFonts w:ascii="Times New Roman" w:eastAsia="Arial Unicode MS" w:hAnsi="Times New Roman" w:cs="Times New Roman"/>
          <w:sz w:val="26"/>
          <w:szCs w:val="26"/>
        </w:rPr>
        <w:t>i 02</w:t>
      </w:r>
      <w:r w:rsidRPr="00290170">
        <w:rPr>
          <w:rFonts w:ascii="Times New Roman" w:eastAsia="Arial Unicode MS" w:hAnsi="Times New Roman" w:cs="Times New Roman"/>
          <w:sz w:val="26"/>
          <w:szCs w:val="26"/>
        </w:rPr>
        <w:t xml:space="preserve"> thông số là Tổng mức đầu tư, giá. Tuy nhiên giá bán </w:t>
      </w:r>
      <w:r w:rsidR="00290170" w:rsidRPr="00290170">
        <w:rPr>
          <w:rFonts w:ascii="Times New Roman" w:eastAsia="Arial Unicode MS" w:hAnsi="Times New Roman" w:cs="Times New Roman"/>
          <w:sz w:val="26"/>
          <w:szCs w:val="26"/>
        </w:rPr>
        <w:t xml:space="preserve">khoáng sản </w:t>
      </w:r>
      <w:r w:rsidRPr="00290170">
        <w:rPr>
          <w:rFonts w:ascii="Times New Roman" w:eastAsia="Arial Unicode MS" w:hAnsi="Times New Roman" w:cs="Times New Roman"/>
          <w:sz w:val="26"/>
          <w:szCs w:val="26"/>
        </w:rPr>
        <w:t xml:space="preserve"> thời gian tới dự kiến sẽ tăng, tổng dự toán có thể tăng do chỉ số tăng giá của các vật tư, nhưng khả năng </w:t>
      </w:r>
      <w:r w:rsidR="00290170" w:rsidRPr="00290170">
        <w:rPr>
          <w:rFonts w:ascii="Times New Roman" w:eastAsia="Arial Unicode MS" w:hAnsi="Times New Roman" w:cs="Times New Roman"/>
          <w:sz w:val="26"/>
          <w:szCs w:val="26"/>
        </w:rPr>
        <w:t xml:space="preserve">nguồn cung </w:t>
      </w:r>
      <w:r w:rsidRPr="00290170">
        <w:rPr>
          <w:rFonts w:ascii="Times New Roman" w:eastAsia="Arial Unicode MS" w:hAnsi="Times New Roman" w:cs="Times New Roman"/>
          <w:sz w:val="26"/>
          <w:szCs w:val="26"/>
        </w:rPr>
        <w:t xml:space="preserve"> giảm hơn 6% là khó xả</w:t>
      </w:r>
      <w:r w:rsidR="00290170" w:rsidRPr="00290170">
        <w:rPr>
          <w:rFonts w:ascii="Times New Roman" w:eastAsia="Arial Unicode MS" w:hAnsi="Times New Roman" w:cs="Times New Roman"/>
          <w:sz w:val="26"/>
          <w:szCs w:val="26"/>
        </w:rPr>
        <w:t>y ra, d</w:t>
      </w:r>
      <w:r w:rsidRPr="00290170">
        <w:rPr>
          <w:rFonts w:ascii="Times New Roman" w:eastAsia="Arial Unicode MS" w:hAnsi="Times New Roman" w:cs="Times New Roman"/>
          <w:sz w:val="26"/>
          <w:szCs w:val="26"/>
        </w:rPr>
        <w:t>o đó rủi ro của dự án thấp.</w:t>
      </w:r>
    </w:p>
    <w:p w:rsidR="00D66330" w:rsidRDefault="00D66330" w:rsidP="00D66330">
      <w:pPr>
        <w:pStyle w:val="Heading3"/>
        <w:shd w:val="clear" w:color="auto" w:fill="FFFFFF"/>
        <w:spacing w:before="0" w:line="360" w:lineRule="auto"/>
        <w:rPr>
          <w:rFonts w:ascii="Times New Roman" w:hAnsi="Times New Roman" w:cs="Times New Roman"/>
          <w:bCs w:val="0"/>
          <w:color w:val="000000" w:themeColor="text1"/>
          <w:sz w:val="26"/>
          <w:szCs w:val="26"/>
        </w:rPr>
      </w:pPr>
      <w:r w:rsidRPr="003F1F3C">
        <w:rPr>
          <w:rFonts w:ascii="Times New Roman" w:hAnsi="Times New Roman" w:cs="Times New Roman"/>
          <w:bCs w:val="0"/>
          <w:color w:val="000000" w:themeColor="text1"/>
          <w:sz w:val="26"/>
          <w:szCs w:val="26"/>
        </w:rPr>
        <w:t>Thứ tư, giá trị tạo lập niềm tin</w:t>
      </w:r>
    </w:p>
    <w:p w:rsidR="00D66330" w:rsidRPr="00B5279A" w:rsidRDefault="00751EF4" w:rsidP="00290170">
      <w:pPr>
        <w:tabs>
          <w:tab w:val="left" w:pos="1440"/>
        </w:tabs>
        <w:suppressAutoHyphens/>
        <w:autoSpaceDE w:val="0"/>
        <w:spacing w:after="0" w:line="360" w:lineRule="auto"/>
        <w:jc w:val="both"/>
        <w:rPr>
          <w:rFonts w:ascii="Times New Roman" w:hAnsi="Times New Roman" w:cs="Times New Roman"/>
          <w:color w:val="000000"/>
          <w:sz w:val="26"/>
          <w:szCs w:val="26"/>
        </w:rPr>
      </w:pPr>
      <w:r w:rsidRPr="00B5279A">
        <w:rPr>
          <w:rFonts w:ascii="Times New Roman" w:hAnsi="Times New Roman" w:cs="Times New Roman"/>
          <w:color w:val="000000"/>
          <w:sz w:val="26"/>
          <w:szCs w:val="26"/>
        </w:rPr>
        <w:t>Doanh nghiệp cần cân nhắc về thông tin phi tài chính như:  thị trường đầu vào, đối thủ cạnh tranh,</w:t>
      </w:r>
      <w:r w:rsidR="007065B1" w:rsidRPr="00B5279A">
        <w:rPr>
          <w:rFonts w:ascii="Times New Roman" w:hAnsi="Times New Roman" w:cs="Times New Roman"/>
          <w:color w:val="000000"/>
          <w:sz w:val="26"/>
          <w:szCs w:val="26"/>
        </w:rPr>
        <w:t>kênh phân phối sản phẩm</w:t>
      </w:r>
      <w:r w:rsidRPr="00B5279A">
        <w:rPr>
          <w:rFonts w:ascii="Times New Roman" w:hAnsi="Times New Roman" w:cs="Times New Roman"/>
          <w:color w:val="000000"/>
          <w:sz w:val="26"/>
          <w:szCs w:val="26"/>
        </w:rPr>
        <w:t>… để hình thành việc phân tích lợi –ích chi phí một cách toàn diện  của các quyết định đầu tư.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3"/>
        <w:gridCol w:w="3191"/>
      </w:tblGrid>
      <w:tr w:rsidR="00751EF4" w:rsidRPr="00B5279A" w:rsidTr="00AE0232">
        <w:tc>
          <w:tcPr>
            <w:tcW w:w="1667" w:type="pct"/>
            <w:shd w:val="clear" w:color="auto" w:fill="auto"/>
          </w:tcPr>
          <w:p w:rsidR="00751EF4" w:rsidRPr="00AE0232" w:rsidRDefault="00751EF4" w:rsidP="00AE0232">
            <w:pPr>
              <w:tabs>
                <w:tab w:val="left" w:pos="2119"/>
              </w:tabs>
              <w:rPr>
                <w:rFonts w:ascii="Times New Roman" w:hAnsi="Times New Roman" w:cs="Times New Roman"/>
                <w:b/>
                <w:sz w:val="26"/>
                <w:szCs w:val="26"/>
              </w:rPr>
            </w:pPr>
            <w:r w:rsidRPr="00AE0232">
              <w:rPr>
                <w:rFonts w:ascii="Times New Roman" w:hAnsi="Times New Roman" w:cs="Times New Roman"/>
                <w:b/>
                <w:sz w:val="26"/>
                <w:szCs w:val="26"/>
              </w:rPr>
              <w:t>Kênh phân phối</w:t>
            </w:r>
            <w:r w:rsidR="00AE0232" w:rsidRPr="00AE0232">
              <w:rPr>
                <w:rFonts w:ascii="Times New Roman" w:hAnsi="Times New Roman" w:cs="Times New Roman"/>
                <w:b/>
                <w:sz w:val="26"/>
                <w:szCs w:val="26"/>
              </w:rPr>
              <w:tab/>
            </w:r>
          </w:p>
        </w:tc>
        <w:tc>
          <w:tcPr>
            <w:tcW w:w="1667" w:type="pct"/>
            <w:shd w:val="clear" w:color="auto" w:fill="auto"/>
          </w:tcPr>
          <w:p w:rsidR="00751EF4" w:rsidRPr="00AE0232" w:rsidRDefault="00751EF4" w:rsidP="00C610CE">
            <w:pPr>
              <w:rPr>
                <w:rFonts w:ascii="Times New Roman" w:hAnsi="Times New Roman" w:cs="Times New Roman"/>
                <w:b/>
                <w:sz w:val="26"/>
                <w:szCs w:val="26"/>
              </w:rPr>
            </w:pPr>
            <w:r w:rsidRPr="00AE0232">
              <w:rPr>
                <w:rFonts w:ascii="Times New Roman" w:hAnsi="Times New Roman" w:cs="Times New Roman"/>
                <w:b/>
                <w:sz w:val="26"/>
                <w:szCs w:val="26"/>
              </w:rPr>
              <w:t>% so với tổng doanh thu</w:t>
            </w:r>
          </w:p>
        </w:tc>
        <w:tc>
          <w:tcPr>
            <w:tcW w:w="1667" w:type="pct"/>
            <w:shd w:val="clear" w:color="auto" w:fill="auto"/>
          </w:tcPr>
          <w:p w:rsidR="00751EF4" w:rsidRPr="00AE0232" w:rsidRDefault="00751EF4" w:rsidP="00C610CE">
            <w:pPr>
              <w:rPr>
                <w:rFonts w:ascii="Times New Roman" w:hAnsi="Times New Roman" w:cs="Times New Roman"/>
                <w:b/>
                <w:sz w:val="26"/>
                <w:szCs w:val="26"/>
              </w:rPr>
            </w:pPr>
            <w:r w:rsidRPr="00AE0232">
              <w:rPr>
                <w:rFonts w:ascii="Times New Roman" w:hAnsi="Times New Roman" w:cs="Times New Roman"/>
                <w:b/>
                <w:sz w:val="26"/>
                <w:szCs w:val="26"/>
              </w:rPr>
              <w:t>Xu hướng tăng, giảm</w:t>
            </w:r>
          </w:p>
        </w:tc>
      </w:tr>
      <w:tr w:rsidR="00751EF4" w:rsidRPr="00B5279A" w:rsidTr="00AE0232">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t>Cung cấp trực tiếp cho khách hàng</w:t>
            </w:r>
          </w:p>
        </w:tc>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t>90%</w:t>
            </w:r>
          </w:p>
        </w:tc>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t>Tăng</w:t>
            </w:r>
          </w:p>
        </w:tc>
      </w:tr>
      <w:tr w:rsidR="00751EF4" w:rsidRPr="00B5279A" w:rsidTr="00AE0232">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lastRenderedPageBreak/>
              <w:t>Bán lẻ</w:t>
            </w:r>
          </w:p>
        </w:tc>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t>10%</w:t>
            </w:r>
          </w:p>
        </w:tc>
        <w:tc>
          <w:tcPr>
            <w:tcW w:w="1667" w:type="pct"/>
            <w:shd w:val="clear" w:color="auto" w:fill="auto"/>
          </w:tcPr>
          <w:p w:rsidR="00751EF4" w:rsidRPr="00B5279A" w:rsidRDefault="00751EF4" w:rsidP="00C610CE">
            <w:pPr>
              <w:rPr>
                <w:rFonts w:ascii="Times New Roman" w:hAnsi="Times New Roman" w:cs="Times New Roman"/>
                <w:sz w:val="26"/>
                <w:szCs w:val="26"/>
              </w:rPr>
            </w:pPr>
            <w:r w:rsidRPr="00B5279A">
              <w:rPr>
                <w:rFonts w:ascii="Times New Roman" w:hAnsi="Times New Roman" w:cs="Times New Roman"/>
                <w:sz w:val="26"/>
                <w:szCs w:val="26"/>
              </w:rPr>
              <w:t>Tăng</w:t>
            </w:r>
          </w:p>
        </w:tc>
      </w:tr>
    </w:tbl>
    <w:p w:rsidR="00751EF4" w:rsidRPr="00B5279A" w:rsidRDefault="00751EF4" w:rsidP="00AE0232">
      <w:pPr>
        <w:spacing w:after="0" w:line="360" w:lineRule="auto"/>
        <w:rPr>
          <w:rFonts w:ascii="Times New Roman" w:hAnsi="Times New Roman" w:cs="Times New Roman"/>
          <w:sz w:val="26"/>
          <w:szCs w:val="26"/>
        </w:rPr>
      </w:pPr>
      <w:r w:rsidRPr="00B5279A">
        <w:rPr>
          <w:rFonts w:ascii="Times New Roman" w:hAnsi="Times New Roman" w:cs="Times New Roman"/>
          <w:sz w:val="26"/>
          <w:szCs w:val="26"/>
        </w:rPr>
        <w:t>Sau khi được cấp phép khai thác khoáng sản tại các mỏ than, mỏ đá, công ty đã ký hợp đồng với các đơn vị khác trực tiếp đứng ra khai thác, sau đó Công ty sẽ đứng ra thu mua tại mỏ, sau đó vận chuyển trực tiếp cho bên mua. Ngoài nhứng khách hàng trên thì công ty còn bản lẻ cho một số đối tương khách hàng trong khách hàng khu vực, nhưng tỷ lệ không đáng kể. Mạng lưới hoạt động của công ty chủ yếu là khu vực miền Trung và các tỉnh Tây Nguyên.</w:t>
      </w:r>
    </w:p>
    <w:p w:rsidR="00B42A1C" w:rsidRPr="00B5279A" w:rsidRDefault="00B42A1C" w:rsidP="00B42A1C">
      <w:pPr>
        <w:ind w:left="360"/>
        <w:rPr>
          <w:rFonts w:ascii="Times New Roman" w:hAnsi="Times New Roman" w:cs="Times New Roman"/>
          <w:sz w:val="26"/>
          <w:szCs w:val="26"/>
        </w:rPr>
      </w:pPr>
      <w:r w:rsidRPr="00B5279A">
        <w:rPr>
          <w:rFonts w:ascii="Times New Roman" w:hAnsi="Times New Roman" w:cs="Times New Roman"/>
          <w:sz w:val="26"/>
          <w:szCs w:val="26"/>
        </w:rPr>
        <w:t>Hàng hoá, nguyên vật liệu và các nhà cung cấp chủ yếu: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B42A1C" w:rsidRPr="00B5279A" w:rsidTr="00C610CE">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Khoản mục</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Ước lượng số lượng sử dụng</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Nhà cung cấp</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Trong nước hoặc nhập khẩu</w:t>
            </w:r>
          </w:p>
        </w:tc>
      </w:tr>
      <w:tr w:rsidR="00B42A1C" w:rsidRPr="00B5279A" w:rsidTr="00C610CE">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Khai thác than</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29000 tấn/năm</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Mỏ than của công ty được UBND huyện Đại Lộc, Tỉnh Quảng Nam cấp vùng đất khai thác vào ngày 12/09/2006 tại núi Ngọc Kinh, xã Đại Hồng, huyện Đại Lộc</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Trong nước</w:t>
            </w:r>
          </w:p>
        </w:tc>
      </w:tr>
      <w:tr w:rsidR="00B42A1C" w:rsidRPr="00B5279A" w:rsidTr="00C610CE">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Khai thác đá</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60.000 tấn/ năm</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Mỏ đá công ty khai thác được UBND huyện Minh Hoá cho phép khai thác vào ngày 30/08/2006 tại xã Thượng Hoá, huyện Minh hoá , tỉnh Quảng Bình</w:t>
            </w:r>
          </w:p>
        </w:tc>
        <w:tc>
          <w:tcPr>
            <w:tcW w:w="2214" w:type="dxa"/>
            <w:shd w:val="clear" w:color="auto" w:fill="auto"/>
          </w:tcPr>
          <w:p w:rsidR="00B42A1C" w:rsidRPr="00B5279A" w:rsidRDefault="00B42A1C" w:rsidP="00C610CE">
            <w:pPr>
              <w:rPr>
                <w:rFonts w:ascii="Times New Roman" w:hAnsi="Times New Roman" w:cs="Times New Roman"/>
                <w:sz w:val="26"/>
                <w:szCs w:val="26"/>
              </w:rPr>
            </w:pPr>
            <w:r w:rsidRPr="00B5279A">
              <w:rPr>
                <w:rFonts w:ascii="Times New Roman" w:hAnsi="Times New Roman" w:cs="Times New Roman"/>
                <w:sz w:val="26"/>
                <w:szCs w:val="26"/>
              </w:rPr>
              <w:t>Trong nước</w:t>
            </w:r>
          </w:p>
        </w:tc>
      </w:tr>
    </w:tbl>
    <w:p w:rsidR="00B42A1C" w:rsidRPr="00B5279A" w:rsidRDefault="00B42A1C" w:rsidP="00AE0232">
      <w:pPr>
        <w:spacing w:after="0" w:line="360" w:lineRule="auto"/>
        <w:rPr>
          <w:rFonts w:ascii="Times New Roman" w:hAnsi="Times New Roman" w:cs="Times New Roman"/>
          <w:sz w:val="26"/>
          <w:szCs w:val="26"/>
        </w:rPr>
      </w:pPr>
      <w:r w:rsidRPr="00B5279A">
        <w:rPr>
          <w:rFonts w:ascii="Times New Roman" w:hAnsi="Times New Roman" w:cs="Times New Roman"/>
          <w:sz w:val="26"/>
          <w:szCs w:val="26"/>
        </w:rPr>
        <w:t xml:space="preserve">Hiện nay nhu cầu xây dựng trong thành phố Đà Nẵng ngày càng nâng cao, đi theo đó là nhu cầu về vật liệu xây dựng cũng gia tăng theo, đây cũng là một nghành kinh doanh đầy </w:t>
      </w:r>
      <w:r w:rsidRPr="00B5279A">
        <w:rPr>
          <w:rFonts w:ascii="Times New Roman" w:hAnsi="Times New Roman" w:cs="Times New Roman"/>
          <w:sz w:val="26"/>
          <w:szCs w:val="26"/>
        </w:rPr>
        <w:lastRenderedPageBreak/>
        <w:t>tiềm năng. Đầu vào cung cấp cho các công ty là những doanh nghiệp nổi tiếng, có uy tín lâu năm trên thị trường vật liệu xây dựng như: Công ty Minh Toàn, Cửa hàng Phương Thuỳ, Cửa hàng Anh Khô</w:t>
      </w:r>
      <w:r w:rsidR="007065B1" w:rsidRPr="00B5279A">
        <w:rPr>
          <w:rFonts w:ascii="Times New Roman" w:hAnsi="Times New Roman" w:cs="Times New Roman"/>
          <w:sz w:val="26"/>
          <w:szCs w:val="26"/>
        </w:rPr>
        <w:t xml:space="preserve">i… </w:t>
      </w:r>
      <w:r w:rsidRPr="00B5279A">
        <w:rPr>
          <w:rFonts w:ascii="Times New Roman" w:hAnsi="Times New Roman" w:cs="Times New Roman"/>
          <w:sz w:val="26"/>
          <w:szCs w:val="26"/>
        </w:rPr>
        <w:t>Mỏ than của công ty được UBND huyện Đại Lộc, tỉnh Quảng Nam cấp phép. Qua đó công ty được chủ động đầu tư và khai thác trong vòng 3 năm kể từ thàng 09/2006. Sau  khi được cấp giấy phếp khai thác, công ty ký hợp đông với các chủ lò về số lượng, chủng loại, khối lượng để đứng ra khai thác các lò than này. Sản phẩm khai thác ra lò, sau đó vận chuyển tới người mua. Sản lượng khai thác hàng tháng tại mỏ than khoảng 2.400m3, hàng năm công ty dự tính khai thác than đá khoảng 29.000m3.</w:t>
      </w:r>
    </w:p>
    <w:p w:rsidR="00751EF4" w:rsidRDefault="00805E97" w:rsidP="00290170">
      <w:pPr>
        <w:tabs>
          <w:tab w:val="left" w:pos="1440"/>
        </w:tabs>
        <w:suppressAutoHyphens/>
        <w:autoSpaceDE w:val="0"/>
        <w:spacing w:after="0" w:line="360" w:lineRule="auto"/>
        <w:jc w:val="both"/>
        <w:rPr>
          <w:rFonts w:ascii="Times New Roman" w:eastAsia="Arial Unicode MS" w:hAnsi="Times New Roman" w:cs="Times New Roman"/>
          <w:b/>
          <w:sz w:val="26"/>
          <w:szCs w:val="26"/>
        </w:rPr>
      </w:pPr>
      <w:r w:rsidRPr="00960D4F">
        <w:rPr>
          <w:rFonts w:ascii="Times New Roman" w:eastAsia="Arial Unicode MS" w:hAnsi="Times New Roman" w:cs="Times New Roman"/>
          <w:b/>
          <w:sz w:val="26"/>
          <w:szCs w:val="26"/>
        </w:rPr>
        <w:t>3.</w:t>
      </w:r>
      <w:r w:rsidR="00463B10">
        <w:rPr>
          <w:rFonts w:ascii="Times New Roman" w:eastAsia="Arial Unicode MS" w:hAnsi="Times New Roman" w:cs="Times New Roman"/>
          <w:b/>
          <w:sz w:val="26"/>
          <w:szCs w:val="26"/>
        </w:rPr>
        <w:t xml:space="preserve"> </w:t>
      </w:r>
      <w:bookmarkStart w:id="0" w:name="_GoBack"/>
      <w:bookmarkEnd w:id="0"/>
      <w:r w:rsidRPr="00960D4F">
        <w:rPr>
          <w:rFonts w:ascii="Times New Roman" w:eastAsia="Arial Unicode MS" w:hAnsi="Times New Roman" w:cs="Times New Roman"/>
          <w:b/>
          <w:sz w:val="26"/>
          <w:szCs w:val="26"/>
        </w:rPr>
        <w:t xml:space="preserve">Kết luận </w:t>
      </w:r>
    </w:p>
    <w:p w:rsidR="00960D4F" w:rsidRPr="007E2F04" w:rsidRDefault="00960D4F" w:rsidP="00290170">
      <w:pPr>
        <w:tabs>
          <w:tab w:val="left" w:pos="1440"/>
        </w:tabs>
        <w:suppressAutoHyphens/>
        <w:autoSpaceDE w:val="0"/>
        <w:spacing w:after="0" w:line="360" w:lineRule="auto"/>
        <w:jc w:val="both"/>
        <w:rPr>
          <w:rFonts w:ascii="Times New Roman" w:eastAsia="Arial Unicode MS" w:hAnsi="Times New Roman" w:cs="Times New Roman"/>
          <w:sz w:val="26"/>
          <w:szCs w:val="26"/>
        </w:rPr>
      </w:pPr>
      <w:r w:rsidRPr="00657EF0">
        <w:rPr>
          <w:rFonts w:ascii="Times New Roman" w:eastAsia="Arial Unicode MS" w:hAnsi="Times New Roman" w:cs="Times New Roman"/>
          <w:sz w:val="26"/>
          <w:szCs w:val="26"/>
        </w:rPr>
        <w:t xml:space="preserve">Đánh giá đầu tư là hoạt động quan trọng của doanh nghiệp. Thông qua việc sử dụng các kỹ thuật phân tích các thông tin tài chính và phi tài chính, doanh nghiệp đánh giá </w:t>
      </w:r>
      <w:r w:rsidR="007029A5" w:rsidRPr="00657EF0">
        <w:rPr>
          <w:rFonts w:ascii="Times New Roman" w:eastAsia="Arial Unicode MS" w:hAnsi="Times New Roman" w:cs="Times New Roman"/>
          <w:sz w:val="26"/>
          <w:szCs w:val="26"/>
        </w:rPr>
        <w:t xml:space="preserve">và chọn lựa </w:t>
      </w:r>
      <w:r w:rsidRPr="00657EF0">
        <w:rPr>
          <w:rFonts w:ascii="Times New Roman" w:eastAsia="Arial Unicode MS" w:hAnsi="Times New Roman" w:cs="Times New Roman"/>
          <w:sz w:val="26"/>
          <w:szCs w:val="26"/>
        </w:rPr>
        <w:t>các phương án đầu tư một cách khoa học và hợp lý.</w:t>
      </w:r>
      <w:r w:rsidR="00A34C97" w:rsidRPr="00657EF0">
        <w:rPr>
          <w:rFonts w:ascii="Helvetica" w:hAnsi="Helvetica" w:cs="Helvetica"/>
          <w:color w:val="4A4A4A"/>
          <w:sz w:val="28"/>
          <w:szCs w:val="28"/>
          <w:bdr w:val="none" w:sz="0" w:space="0" w:color="auto" w:frame="1"/>
          <w:shd w:val="clear" w:color="auto" w:fill="FFFFFF"/>
        </w:rPr>
        <w:t xml:space="preserve"> </w:t>
      </w:r>
      <w:r w:rsidR="00A34C97" w:rsidRPr="007E2F04">
        <w:rPr>
          <w:rFonts w:ascii="Times New Roman" w:hAnsi="Times New Roman" w:cs="Times New Roman"/>
          <w:sz w:val="26"/>
          <w:szCs w:val="26"/>
          <w:bdr w:val="none" w:sz="0" w:space="0" w:color="auto" w:frame="1"/>
          <w:shd w:val="clear" w:color="auto" w:fill="FFFFFF"/>
        </w:rPr>
        <w:t xml:space="preserve">Bên cạnh đó, đầu tư dài hạn cũng giúp </w:t>
      </w:r>
      <w:r w:rsidR="004F6CD4" w:rsidRPr="007E2F04">
        <w:rPr>
          <w:rFonts w:ascii="Times New Roman" w:hAnsi="Times New Roman" w:cs="Times New Roman"/>
          <w:sz w:val="26"/>
          <w:szCs w:val="26"/>
          <w:bdr w:val="none" w:sz="0" w:space="0" w:color="auto" w:frame="1"/>
          <w:shd w:val="clear" w:color="auto" w:fill="FFFFFF"/>
        </w:rPr>
        <w:t>Doanh nghiệp</w:t>
      </w:r>
      <w:r w:rsidR="00A34C97" w:rsidRPr="007E2F04">
        <w:rPr>
          <w:rFonts w:ascii="Times New Roman" w:hAnsi="Times New Roman" w:cs="Times New Roman"/>
          <w:sz w:val="26"/>
          <w:szCs w:val="26"/>
          <w:bdr w:val="none" w:sz="0" w:space="0" w:color="auto" w:frame="1"/>
          <w:shd w:val="clear" w:color="auto" w:fill="FFFFFF"/>
        </w:rPr>
        <w:t xml:space="preserve"> kiên nhẫn và bình tĩnh hơn trong mọi trường hợp. Thay vì quan tâm quá nhiều đến sự thay đổi về giá cả, </w:t>
      </w:r>
      <w:r w:rsidR="004F6CD4" w:rsidRPr="007E2F04">
        <w:rPr>
          <w:rFonts w:ascii="Times New Roman" w:hAnsi="Times New Roman" w:cs="Times New Roman"/>
          <w:sz w:val="26"/>
          <w:szCs w:val="26"/>
          <w:bdr w:val="none" w:sz="0" w:space="0" w:color="auto" w:frame="1"/>
          <w:shd w:val="clear" w:color="auto" w:fill="FFFFFF"/>
        </w:rPr>
        <w:t>Doanh nghiệp</w:t>
      </w:r>
      <w:r w:rsidR="00A34C97" w:rsidRPr="007E2F04">
        <w:rPr>
          <w:rFonts w:ascii="Times New Roman" w:hAnsi="Times New Roman" w:cs="Times New Roman"/>
          <w:sz w:val="26"/>
          <w:szCs w:val="26"/>
          <w:bdr w:val="none" w:sz="0" w:space="0" w:color="auto" w:frame="1"/>
          <w:shd w:val="clear" w:color="auto" w:fill="FFFFFF"/>
        </w:rPr>
        <w:t xml:space="preserve"> có thể dành thời gian đó để tìm hiểu về triển vọng tăng trưởng dài hạn của một doanh nghiệp, hoặc khả năng tồn tại của một mô hình kinh doanh mới.</w:t>
      </w:r>
    </w:p>
    <w:p w:rsidR="00610F14" w:rsidRPr="00C62826" w:rsidRDefault="005926D0" w:rsidP="00290170">
      <w:pPr>
        <w:tabs>
          <w:tab w:val="left" w:pos="1440"/>
        </w:tabs>
        <w:suppressAutoHyphens/>
        <w:autoSpaceDE w:val="0"/>
        <w:spacing w:after="0" w:line="360" w:lineRule="auto"/>
        <w:jc w:val="both"/>
        <w:rPr>
          <w:rFonts w:ascii="Times New Roman" w:eastAsia="Arial Unicode MS" w:hAnsi="Times New Roman" w:cs="Times New Roman"/>
          <w:b/>
          <w:sz w:val="26"/>
          <w:szCs w:val="26"/>
        </w:rPr>
      </w:pPr>
      <w:r w:rsidRPr="00C62826">
        <w:rPr>
          <w:rFonts w:ascii="Times New Roman" w:eastAsia="Arial Unicode MS" w:hAnsi="Times New Roman" w:cs="Times New Roman"/>
          <w:b/>
          <w:sz w:val="26"/>
          <w:szCs w:val="26"/>
        </w:rPr>
        <w:t>Tài liệu tham khảo:</w:t>
      </w:r>
    </w:p>
    <w:p w:rsidR="00A07517" w:rsidRDefault="009025D4" w:rsidP="00A07517">
      <w:pPr>
        <w:pStyle w:val="NormalWeb"/>
        <w:shd w:val="clear" w:color="auto" w:fill="FFFFFF"/>
        <w:spacing w:before="0" w:beforeAutospacing="0" w:after="0" w:afterAutospacing="0" w:line="360" w:lineRule="auto"/>
        <w:jc w:val="both"/>
        <w:rPr>
          <w:rFonts w:eastAsiaTheme="minorHAnsi"/>
          <w:sz w:val="26"/>
          <w:szCs w:val="26"/>
          <w:bdr w:val="none" w:sz="0" w:space="0" w:color="auto" w:frame="1"/>
          <w:shd w:val="clear" w:color="auto" w:fill="FFFFFF"/>
        </w:rPr>
      </w:pPr>
      <w:r w:rsidRPr="00A07517">
        <w:rPr>
          <w:rFonts w:eastAsiaTheme="minorHAnsi"/>
          <w:sz w:val="26"/>
          <w:szCs w:val="26"/>
          <w:bdr w:val="none" w:sz="0" w:space="0" w:color="auto" w:frame="1"/>
          <w:shd w:val="clear" w:color="auto" w:fill="FFFFFF"/>
        </w:rPr>
        <w:t>1</w:t>
      </w:r>
      <w:r w:rsidR="005926D0" w:rsidRPr="00A07517">
        <w:rPr>
          <w:rFonts w:eastAsiaTheme="minorHAnsi"/>
          <w:sz w:val="26"/>
          <w:szCs w:val="26"/>
          <w:bdr w:val="none" w:sz="0" w:space="0" w:color="auto" w:frame="1"/>
          <w:shd w:val="clear" w:color="auto" w:fill="FFFFFF"/>
        </w:rPr>
        <w:t>. VACPA (2018), Những nguyên tắc kế toán quản trị toàn cầu.</w:t>
      </w:r>
    </w:p>
    <w:p w:rsidR="005926D0" w:rsidRPr="00A07517" w:rsidRDefault="009025D4" w:rsidP="00A07517">
      <w:pPr>
        <w:pStyle w:val="NormalWeb"/>
        <w:shd w:val="clear" w:color="auto" w:fill="FFFFFF"/>
        <w:spacing w:before="0" w:beforeAutospacing="0" w:after="0" w:afterAutospacing="0" w:line="360" w:lineRule="auto"/>
        <w:jc w:val="both"/>
        <w:rPr>
          <w:rFonts w:eastAsiaTheme="minorHAnsi"/>
          <w:sz w:val="26"/>
          <w:szCs w:val="26"/>
          <w:bdr w:val="none" w:sz="0" w:space="0" w:color="auto" w:frame="1"/>
          <w:shd w:val="clear" w:color="auto" w:fill="FFFFFF"/>
        </w:rPr>
      </w:pPr>
      <w:r w:rsidRPr="00A07517">
        <w:rPr>
          <w:rFonts w:eastAsiaTheme="minorHAnsi"/>
          <w:sz w:val="26"/>
          <w:szCs w:val="26"/>
          <w:bdr w:val="none" w:sz="0" w:space="0" w:color="auto" w:frame="1"/>
          <w:shd w:val="clear" w:color="auto" w:fill="FFFFFF"/>
        </w:rPr>
        <w:t xml:space="preserve">2. Nguyễn Thị Hồng –Nguyễn Thị Kim Hướng, </w:t>
      </w:r>
      <w:r w:rsidRPr="00A07517">
        <w:rPr>
          <w:rFonts w:eastAsiaTheme="minorHAnsi"/>
          <w:sz w:val="26"/>
          <w:szCs w:val="26"/>
          <w:bdr w:val="none" w:sz="0" w:space="0" w:color="auto" w:frame="1"/>
          <w:shd w:val="clear" w:color="auto" w:fill="FFFFFF"/>
        </w:rPr>
        <w:t>Các phương pháp đánh giá và lựa chọn dự án đầu tư</w:t>
      </w:r>
      <w:r w:rsidR="00A07517" w:rsidRPr="00A07517">
        <w:rPr>
          <w:rFonts w:eastAsiaTheme="minorHAnsi"/>
          <w:sz w:val="26"/>
          <w:szCs w:val="26"/>
          <w:bdr w:val="none" w:sz="0" w:space="0" w:color="auto" w:frame="1"/>
          <w:shd w:val="clear" w:color="auto" w:fill="FFFFFF"/>
        </w:rPr>
        <w:t xml:space="preserve"> </w:t>
      </w:r>
      <w:r w:rsidRPr="00A07517">
        <w:rPr>
          <w:rFonts w:eastAsiaTheme="minorHAnsi"/>
          <w:sz w:val="26"/>
          <w:szCs w:val="26"/>
          <w:bdr w:val="none" w:sz="0" w:space="0" w:color="auto" w:frame="1"/>
          <w:shd w:val="clear" w:color="auto" w:fill="FFFFFF"/>
        </w:rPr>
        <w:t>Tạp chí Tài chính số 1 tháng 1/2017.</w:t>
      </w:r>
    </w:p>
    <w:p w:rsidR="009025D4" w:rsidRPr="00A07517" w:rsidRDefault="009025D4" w:rsidP="009025D4">
      <w:pPr>
        <w:rPr>
          <w:rFonts w:ascii="Times New Roman" w:hAnsi="Times New Roman" w:cs="Times New Roman"/>
          <w:sz w:val="26"/>
          <w:szCs w:val="26"/>
          <w:bdr w:val="none" w:sz="0" w:space="0" w:color="auto" w:frame="1"/>
          <w:shd w:val="clear" w:color="auto" w:fill="FFFFFF"/>
        </w:rPr>
      </w:pPr>
      <w:r w:rsidRPr="00A07517">
        <w:rPr>
          <w:rFonts w:ascii="Times New Roman" w:hAnsi="Times New Roman" w:cs="Times New Roman"/>
          <w:sz w:val="26"/>
          <w:szCs w:val="26"/>
          <w:bdr w:val="none" w:sz="0" w:space="0" w:color="auto" w:frame="1"/>
          <w:shd w:val="clear" w:color="auto" w:fill="FFFFFF"/>
        </w:rPr>
        <w:t>3</w:t>
      </w:r>
      <w:r w:rsidRPr="00A07517">
        <w:rPr>
          <w:rFonts w:ascii="Times New Roman" w:hAnsi="Times New Roman" w:cs="Times New Roman"/>
          <w:sz w:val="26"/>
          <w:szCs w:val="26"/>
          <w:bdr w:val="none" w:sz="0" w:space="0" w:color="auto" w:frame="1"/>
          <w:shd w:val="clear" w:color="auto" w:fill="FFFFFF"/>
        </w:rPr>
        <w:t>.</w:t>
      </w:r>
      <w:hyperlink r:id="rId6" w:history="1">
        <w:r w:rsidRPr="00A07517">
          <w:rPr>
            <w:rFonts w:ascii="Times New Roman" w:hAnsi="Times New Roman" w:cs="Times New Roman"/>
            <w:sz w:val="26"/>
            <w:szCs w:val="26"/>
            <w:bdr w:val="none" w:sz="0" w:space="0" w:color="auto" w:frame="1"/>
            <w:shd w:val="clear" w:color="auto" w:fill="FFFFFF"/>
          </w:rPr>
          <w:t>https://voer.edu.vn/m/danh-gia-hieu-qua-tai-chinh-du-an/504ee858</w:t>
        </w:r>
      </w:hyperlink>
      <w:r w:rsidRPr="00A07517">
        <w:rPr>
          <w:rFonts w:ascii="Times New Roman" w:hAnsi="Times New Roman" w:cs="Times New Roman"/>
          <w:sz w:val="26"/>
          <w:szCs w:val="26"/>
          <w:bdr w:val="none" w:sz="0" w:space="0" w:color="auto" w:frame="1"/>
          <w:shd w:val="clear" w:color="auto" w:fill="FFFFFF"/>
        </w:rPr>
        <w:t xml:space="preserve">, truy cập ngày 4 tháng 11 năm 2019, </w:t>
      </w:r>
      <w:r w:rsidR="00A07517">
        <w:rPr>
          <w:rFonts w:ascii="Times New Roman" w:hAnsi="Times New Roman" w:cs="Times New Roman"/>
          <w:sz w:val="26"/>
          <w:szCs w:val="26"/>
          <w:bdr w:val="none" w:sz="0" w:space="0" w:color="auto" w:frame="1"/>
          <w:shd w:val="clear" w:color="auto" w:fill="FFFFFF"/>
        </w:rPr>
        <w:t>truy cập ngày 4 tháng 11 năm 2019.</w:t>
      </w:r>
      <w:r w:rsidRPr="00A07517">
        <w:rPr>
          <w:rFonts w:ascii="Times New Roman" w:hAnsi="Times New Roman" w:cs="Times New Roman"/>
          <w:sz w:val="26"/>
          <w:szCs w:val="26"/>
          <w:bdr w:val="none" w:sz="0" w:space="0" w:color="auto" w:frame="1"/>
          <w:shd w:val="clear" w:color="auto" w:fill="FFFFFF"/>
        </w:rPr>
        <w:t xml:space="preserve"> </w:t>
      </w:r>
    </w:p>
    <w:p w:rsidR="009025D4" w:rsidRPr="009025D4" w:rsidRDefault="009025D4" w:rsidP="009025D4">
      <w:pPr>
        <w:spacing w:after="0" w:line="360" w:lineRule="auto"/>
        <w:rPr>
          <w:rFonts w:ascii="Times New Roman" w:hAnsi="Times New Roman" w:cs="Times New Roman"/>
          <w:sz w:val="26"/>
          <w:szCs w:val="26"/>
        </w:rPr>
      </w:pPr>
    </w:p>
    <w:p w:rsidR="005926D0" w:rsidRPr="005926D0" w:rsidRDefault="005926D0" w:rsidP="00946C8F"/>
    <w:p w:rsidR="0078052C" w:rsidRDefault="0078052C"/>
    <w:sectPr w:rsidR="0078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65"/>
        </w:tabs>
        <w:ind w:left="765" w:hanging="360"/>
      </w:pPr>
    </w:lvl>
  </w:abstractNum>
  <w:abstractNum w:abstractNumId="1">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19"/>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1A"/>
    <w:multiLevelType w:val="multilevel"/>
    <w:tmpl w:val="0000001A"/>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8"/>
    <w:multiLevelType w:val="multilevel"/>
    <w:tmpl w:val="00000028"/>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2B41224"/>
    <w:multiLevelType w:val="hybridMultilevel"/>
    <w:tmpl w:val="FF109CC6"/>
    <w:lvl w:ilvl="0" w:tplc="931C38C4">
      <w:start w:val="3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4AFB34A8"/>
    <w:multiLevelType w:val="hybridMultilevel"/>
    <w:tmpl w:val="F732E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D247A3"/>
    <w:multiLevelType w:val="hybridMultilevel"/>
    <w:tmpl w:val="009CA9C4"/>
    <w:lvl w:ilvl="0" w:tplc="0409000F">
      <w:start w:val="1"/>
      <w:numFmt w:val="decimal"/>
      <w:lvlText w:val="%1."/>
      <w:lvlJc w:val="left"/>
      <w:pPr>
        <w:tabs>
          <w:tab w:val="num" w:pos="720"/>
        </w:tabs>
        <w:ind w:left="720" w:hanging="360"/>
      </w:pPr>
      <w:rPr>
        <w:rFonts w:hint="default"/>
      </w:rPr>
    </w:lvl>
    <w:lvl w:ilvl="1" w:tplc="556A19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8D4A1B"/>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5F3ECB"/>
    <w:multiLevelType w:val="hybridMultilevel"/>
    <w:tmpl w:val="0082FE06"/>
    <w:lvl w:ilvl="0" w:tplc="42D0A06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D6D19"/>
    <w:multiLevelType w:val="hybridMultilevel"/>
    <w:tmpl w:val="E7C89E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5596D"/>
    <w:multiLevelType w:val="hybridMultilevel"/>
    <w:tmpl w:val="B846E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72E32"/>
    <w:multiLevelType w:val="hybridMultilevel"/>
    <w:tmpl w:val="074C48BA"/>
    <w:lvl w:ilvl="0" w:tplc="A0A0CA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8C56C3D"/>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6"/>
  </w:num>
  <w:num w:numId="3">
    <w:abstractNumId w:val="8"/>
  </w:num>
  <w:num w:numId="4">
    <w:abstractNumId w:val="13"/>
  </w:num>
  <w:num w:numId="5">
    <w:abstractNumId w:val="2"/>
  </w:num>
  <w:num w:numId="6">
    <w:abstractNumId w:val="14"/>
  </w:num>
  <w:num w:numId="7">
    <w:abstractNumId w:val="0"/>
  </w:num>
  <w:num w:numId="8">
    <w:abstractNumId w:val="4"/>
  </w:num>
  <w:num w:numId="9">
    <w:abstractNumId w:val="1"/>
  </w:num>
  <w:num w:numId="10">
    <w:abstractNumId w:val="9"/>
  </w:num>
  <w:num w:numId="11">
    <w:abstractNumId w:val="3"/>
  </w:num>
  <w:num w:numId="12">
    <w:abstractNumId w:val="5"/>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2C"/>
    <w:rsid w:val="00013DB5"/>
    <w:rsid w:val="00075500"/>
    <w:rsid w:val="00091F51"/>
    <w:rsid w:val="000C6915"/>
    <w:rsid w:val="00114C96"/>
    <w:rsid w:val="0013140A"/>
    <w:rsid w:val="00174761"/>
    <w:rsid w:val="00180D5C"/>
    <w:rsid w:val="00197952"/>
    <w:rsid w:val="001D2785"/>
    <w:rsid w:val="001E0E80"/>
    <w:rsid w:val="00201485"/>
    <w:rsid w:val="00246FE0"/>
    <w:rsid w:val="00290170"/>
    <w:rsid w:val="002B5A05"/>
    <w:rsid w:val="002C491A"/>
    <w:rsid w:val="002E002C"/>
    <w:rsid w:val="002F0D0C"/>
    <w:rsid w:val="00306748"/>
    <w:rsid w:val="0032659C"/>
    <w:rsid w:val="00383CD0"/>
    <w:rsid w:val="00411652"/>
    <w:rsid w:val="00414657"/>
    <w:rsid w:val="004174DD"/>
    <w:rsid w:val="004441B1"/>
    <w:rsid w:val="00463B10"/>
    <w:rsid w:val="004809A1"/>
    <w:rsid w:val="004B6B15"/>
    <w:rsid w:val="004E63C8"/>
    <w:rsid w:val="004F3404"/>
    <w:rsid w:val="004F6CD4"/>
    <w:rsid w:val="00514AA1"/>
    <w:rsid w:val="0052281A"/>
    <w:rsid w:val="00573383"/>
    <w:rsid w:val="005926D0"/>
    <w:rsid w:val="005A1B3A"/>
    <w:rsid w:val="005D30C9"/>
    <w:rsid w:val="00605E49"/>
    <w:rsid w:val="00610F14"/>
    <w:rsid w:val="00626C85"/>
    <w:rsid w:val="00657EF0"/>
    <w:rsid w:val="006D739F"/>
    <w:rsid w:val="006F0809"/>
    <w:rsid w:val="007029A5"/>
    <w:rsid w:val="007065B1"/>
    <w:rsid w:val="00742123"/>
    <w:rsid w:val="0074671A"/>
    <w:rsid w:val="00751EF4"/>
    <w:rsid w:val="0077270F"/>
    <w:rsid w:val="0078052C"/>
    <w:rsid w:val="007A6FB2"/>
    <w:rsid w:val="007B4BAE"/>
    <w:rsid w:val="007E2F04"/>
    <w:rsid w:val="00805E97"/>
    <w:rsid w:val="00811577"/>
    <w:rsid w:val="00825C9B"/>
    <w:rsid w:val="00825DE3"/>
    <w:rsid w:val="0083432A"/>
    <w:rsid w:val="00853721"/>
    <w:rsid w:val="008606B9"/>
    <w:rsid w:val="00877339"/>
    <w:rsid w:val="008B2946"/>
    <w:rsid w:val="008D7E52"/>
    <w:rsid w:val="009025D4"/>
    <w:rsid w:val="00922DE4"/>
    <w:rsid w:val="00946C8F"/>
    <w:rsid w:val="00951C3B"/>
    <w:rsid w:val="009565FA"/>
    <w:rsid w:val="00956D68"/>
    <w:rsid w:val="00960D4F"/>
    <w:rsid w:val="0098165C"/>
    <w:rsid w:val="009C7737"/>
    <w:rsid w:val="00A07517"/>
    <w:rsid w:val="00A34C97"/>
    <w:rsid w:val="00AD387E"/>
    <w:rsid w:val="00AE0232"/>
    <w:rsid w:val="00AE0699"/>
    <w:rsid w:val="00B42A1C"/>
    <w:rsid w:val="00B5279A"/>
    <w:rsid w:val="00B7365B"/>
    <w:rsid w:val="00BA2685"/>
    <w:rsid w:val="00C11804"/>
    <w:rsid w:val="00C30D9B"/>
    <w:rsid w:val="00C53654"/>
    <w:rsid w:val="00C62826"/>
    <w:rsid w:val="00D66330"/>
    <w:rsid w:val="00DD6FBD"/>
    <w:rsid w:val="00E13A81"/>
    <w:rsid w:val="00E21613"/>
    <w:rsid w:val="00E55B10"/>
    <w:rsid w:val="00E86CA4"/>
    <w:rsid w:val="00E96105"/>
    <w:rsid w:val="00EF21FD"/>
    <w:rsid w:val="00F90CC1"/>
    <w:rsid w:val="00FF5BA8"/>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4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4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52C"/>
    <w:rPr>
      <w:color w:val="0000FF"/>
      <w:u w:val="single"/>
    </w:rPr>
  </w:style>
  <w:style w:type="character" w:styleId="Strong">
    <w:name w:val="Strong"/>
    <w:basedOn w:val="DefaultParagraphFont"/>
    <w:uiPriority w:val="22"/>
    <w:qFormat/>
    <w:rsid w:val="0078052C"/>
    <w:rPr>
      <w:b/>
      <w:bCs/>
    </w:rPr>
  </w:style>
  <w:style w:type="character" w:customStyle="1" w:styleId="Heading3Char">
    <w:name w:val="Heading 3 Char"/>
    <w:basedOn w:val="DefaultParagraphFont"/>
    <w:link w:val="Heading3"/>
    <w:uiPriority w:val="9"/>
    <w:rsid w:val="004174D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DD"/>
    <w:pPr>
      <w:ind w:left="720"/>
      <w:contextualSpacing/>
    </w:pPr>
  </w:style>
  <w:style w:type="paragraph" w:styleId="NormalWeb">
    <w:name w:val="Normal (Web)"/>
    <w:basedOn w:val="Normal"/>
    <w:uiPriority w:val="99"/>
    <w:unhideWhenUsed/>
    <w:rsid w:val="00417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74761"/>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E961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9565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25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2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74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74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52C"/>
    <w:rPr>
      <w:color w:val="0000FF"/>
      <w:u w:val="single"/>
    </w:rPr>
  </w:style>
  <w:style w:type="character" w:styleId="Strong">
    <w:name w:val="Strong"/>
    <w:basedOn w:val="DefaultParagraphFont"/>
    <w:uiPriority w:val="22"/>
    <w:qFormat/>
    <w:rsid w:val="0078052C"/>
    <w:rPr>
      <w:b/>
      <w:bCs/>
    </w:rPr>
  </w:style>
  <w:style w:type="character" w:customStyle="1" w:styleId="Heading3Char">
    <w:name w:val="Heading 3 Char"/>
    <w:basedOn w:val="DefaultParagraphFont"/>
    <w:link w:val="Heading3"/>
    <w:uiPriority w:val="9"/>
    <w:rsid w:val="004174D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DD"/>
    <w:pPr>
      <w:ind w:left="720"/>
      <w:contextualSpacing/>
    </w:pPr>
  </w:style>
  <w:style w:type="paragraph" w:styleId="NormalWeb">
    <w:name w:val="Normal (Web)"/>
    <w:basedOn w:val="Normal"/>
    <w:uiPriority w:val="99"/>
    <w:unhideWhenUsed/>
    <w:rsid w:val="00417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74761"/>
    <w:rPr>
      <w:rFonts w:asciiTheme="majorHAnsi" w:eastAsiaTheme="majorEastAsia" w:hAnsiTheme="majorHAnsi" w:cstheme="majorBidi"/>
      <w:b/>
      <w:bCs/>
      <w:color w:val="4F81BD" w:themeColor="accent1"/>
      <w:sz w:val="26"/>
      <w:szCs w:val="26"/>
    </w:rPr>
  </w:style>
  <w:style w:type="paragraph" w:customStyle="1" w:styleId="para">
    <w:name w:val="para"/>
    <w:basedOn w:val="Normal"/>
    <w:rsid w:val="00E961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9565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25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3407">
      <w:bodyDiv w:val="1"/>
      <w:marLeft w:val="0"/>
      <w:marRight w:val="0"/>
      <w:marTop w:val="0"/>
      <w:marBottom w:val="0"/>
      <w:divBdr>
        <w:top w:val="none" w:sz="0" w:space="0" w:color="auto"/>
        <w:left w:val="none" w:sz="0" w:space="0" w:color="auto"/>
        <w:bottom w:val="none" w:sz="0" w:space="0" w:color="auto"/>
        <w:right w:val="none" w:sz="0" w:space="0" w:color="auto"/>
      </w:divBdr>
    </w:div>
    <w:div w:id="13891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er.edu.vn/m/danh-gia-hieu-qua-tai-chinh-du-an/504ee8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9</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dcterms:created xsi:type="dcterms:W3CDTF">2019-10-28T01:14:00Z</dcterms:created>
  <dcterms:modified xsi:type="dcterms:W3CDTF">2019-11-13T18:12:00Z</dcterms:modified>
</cp:coreProperties>
</file>